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2ad0" w14:textId="be42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приему заявки от семьи, желающей взять детей на патронатное воспитание Государственным учреждением "Отдел образования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22 января 2008 года N 14. Зарегистрировано Управлением юстиции Тайыншиского района Северо-Казахстанской области 3 марта 2008 N 13-11-93.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Тайыншинского района Северо-Казахстанской области от 21.09.2009 N 342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9-1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по приему заявки от семьи, желающей взять детей на патронатное воспитание Государственным учреждением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 Маковский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2008 года № 14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приему заявки от семьи, желающей взять детей на патронатное</w:t>
      </w:r>
      <w:r>
        <w:br/>
      </w:r>
      <w:r>
        <w:rPr>
          <w:rFonts w:ascii="Times New Roman"/>
          <w:b/>
          <w:i w:val="false"/>
          <w:color w:val="000000"/>
        </w:rPr>
        <w:t xml:space="preserve">
воспитание Государственным учреждением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«Отдел образования Тайыншинского района </w:t>
      </w:r>
      <w:r>
        <w:br/>
      </w:r>
      <w:r>
        <w:rPr>
          <w:rFonts w:ascii="Times New Roman"/>
          <w:b/>
          <w:i w:val="false"/>
          <w:color w:val="000000"/>
        </w:rPr>
        <w:t>
Северо-Казахстанской области»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заявки от семьи, желающей взять детей на патронатное воспитание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 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Статья (пункт) нормативно правового акта, законодательный акт, акт Президента Республики Казахстан, акт Правительства Республики Казахстан, на основании которого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 «Положение о патронате» подпункт 1 пункта 11 части 3 «Заявление лица о своем желании стать патронатным воспитателем»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органа,  предоставляющего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учреждение: «Отдел образования Тайыншинского района Северо-Казахстанской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о передаче ребенка (детей) на воспитание, заключаемый между лицом, выразившим желание взять ребенка на воспитание (патронатным воспитателем) и органом опеки 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желающие стать патронатными воспитателями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потребителем необходимых документов до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до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  документов до трех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от семьи, желающей взять детей на патронатное воспитание,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Места обязательного размещения стандарта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прием заявления от семьи, желающей взять детей на патронатное воспитание,  размещен на стенде в здании государственного учреждения «Отдел образования Тайыншинского района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понедельника по пятницу, рабочее время с 9 часов до 18 часов, обеденный перерыв с 13 часов до 14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государственного учреждения «Отдел образования Тайыншинского района Северо-Казахстанской области» предусмотрены  стулья в зале ожидания, информационные стенды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от лица о своем желании стать патронантным воспитателем;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супруга, если лицо, желающее стать патронатным воспитателем ребенка,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о состоянии супруга, желающего стать патронатным воспитателем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состоянии здоровья лица, желающего стать патронатным воспитателем;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обследования условий жизни ребенка, претендующего на воспитание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обследования условий жизни ребенка, передаваемого патронатному воспитателю.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(форм заявлений и т.п.), которые необходимо заполнить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Бланки выдаются в государственном учреждении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 полным пакетом необходимых документов сдаются в  государственное учреждение «Отдел образования Тайыншинского района Северо-Казахстанской области» по адресу: город Тайынша, улица Конституции Казахстана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Наименование и форму документа, подтверждающего, что потребитель сдал все необходимые документы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отрывной талон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Способы 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вручается при  личном посещении государственного учреждения «Отдел образования Тайыншинского района Северо-Казахстанской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признанные судом недееспособными или ограничено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лишенные по суду родительских прав или ограниченных судом в родительских правах;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отстраненных от обязанностей опекуна (попечителя) за ненадлежащее исполнение возложенных на него законом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бывших усыновителей, если усыновление отменено судом по их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лицам, которые по состоянию здоровья не могут осуществлять обязанности по воспитанию ребенка.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 руководствуется государственный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заявления, установленного образца и прилагаемых к нему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уведомления о принятом решении, в случае отказа в уведомлении будут указаны причины отказа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 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уполномоченных должностных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   «Отдел образования Тайыншинского района Северо-Казахстанской области» кабинет начальника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  государственного органа, адрес электронной почты, либо номер кабинета 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Документ, подтверждающий принятие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Отрывной талон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образования Тайыншинского района Северо-казахстанской области» - Северо-Казахстанская область, город Тайынша, улица Конституции Казахстана, № 206, адрес электронной почты: trmk@rambler.ru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учреждения, телефон 21694,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начальника, телефон 22075, кабинет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образования Северо-Казахстанской области, город Петропавловск улица Конституции Казахстана 58.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 заявки от семьи,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желающей взять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патронатное воспитание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2153"/>
        <w:gridCol w:w="2393"/>
        <w:gridCol w:w="2233"/>
      </w:tblGrid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  удовлетворенных качеством и информацией о порядке предоставления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