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8855" w14:textId="2c58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разрешений в банки для оформления ссуды под залог жилья, принадлежащего несовершеннолетнему Государственным учреждением "Отдел образования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22 января 2008 года N 19. Зарегистрировано Управлением юстиции Тайыншиского района Северо-Казахстанской области 4 марта 2008 N 13-11-98.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Тайыншинского района Северо-Казахстанской области от 21.09.2009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по выдаче разрешений в банки для оформления ссуды, под залог жилья, принадлежащего несовершеннолетнему Государственным учреждением «Отдел образования Тайыншинского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января 2008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выдачи разрешений в банки для оформления ссуды,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под залог жилья, принадлежащего несовершеннолетнему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Государственным учреждением «Отдел образования Тайыншинского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разрешений в банки для оформления ссуды, под залог жилья, принадлежащего несовершеннолетнему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Статья (пункт) нормативно правового акта, законодательный акт, акт Президента Республики Казахстан, акт Правительства Республики Казахстан,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«Положение об органах опеки и попечительства Республики Казахстан», часть 2 пункт 18 подпункт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Наименование государственного органа, государственного учреждения или иных субъектов, предоставляющих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учреждение: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разрешения на совершение сделок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Категория физических и юридических лиц, которым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законные представители несовершеннолетних или лица заменяющие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сдачи потребителем необходимых документов до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сдаче необходимых документов до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  документов до 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разрешений в банки для оформления ссуды, под залог жилья, принадлежащего несовершеннолетнему,  предоставляется бесплатно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Места обязательного размещения стандарта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выдача разрешений в банки для оформления ссуды, под залог жилья, принадлежащего несовершеннолетнему, размещен на стенде в здании государственного учреждения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График работы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 понедельника по пятницу, рабочее время с 9 часов до 18 часов, обеденный перерыв с 13 часов до 14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здании государственного учреждения «Отдел образования Тайыншинского района Северо-Казахстанской области» предусмотрены  стулья в зале ожидания, информационные стенды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заявления  родителей или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свидетельство о рождении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письменное согласие несовершеннолетнего на оформление ссуды, под залог жилья, принадлежащего несовершеннолетнему.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документ,  подтверждающий право на собственность жилища: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Место выдачи бланков (форм заявлений и т.п.),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бланки выдаются в государственном учреждении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Заявление с полным пакетом необходимых документов сдаются в  государственное учреждение «Отдел образования Тайыншинского района Северо-Казахстанской области» по адресу: город Тайынша, улица Конституции Казахстана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Наименование и форму документа, подтверждающего, что потребитель сдал все необходимые документы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Журнал регистрации заявлений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Способы 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Разрешение направляется почтой или выдается при личном посещении государственного учреждения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непредставление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противоречия интересам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заявления, установленного образца и прилагаемых к нему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уведомления о принятом решении, в случае отказа в уведомлении будут указаны причины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уполномоченных должностных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Обжалование действия должностного лица осуществляется по средством обращения к руководителю государственного учреждения   «Отдел образования Тайыншинского района Северо-Казахстанской области» кабинет начальника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Документ, подтверждающий принятие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Отрывной 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«Отдел образования Тайыншинского района Северо-казахстанской области» - Северо-Казахстанская область, город Тайынша, улица Конституции Казахстана, № 206, адрес электронной почты: trmk@rambler.ru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учреждения, телефон 21694,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начальника, телефон 22075, кабинет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Департамент образования Северо-Казахстанской области, город Петропавловск улица Конституции Казахстана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 выдачи разрешений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 банки для оформления ссуды,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принадлежащего несовершеннолетнему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6"/>
        <w:gridCol w:w="2431"/>
        <w:gridCol w:w="3520"/>
        <w:gridCol w:w="2433"/>
      </w:tblGrid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  удовлетворенных качеством и информацией о порядке предоставления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  удовлетворенных существующим порядком обжалования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  удовлетворенных сроками обжалования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  удовлетворенных вежливостью персонала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