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5e51" w14:textId="6b75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Мироновского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25 апреля 2008 года N 207. Зарегистрировано Управлением юстиции Тайыншинского района Северо-Казахстанской области 5 июня 2008 года N 13-11-125.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Тайыншинского района Северо-Казахстанской области от 21.09.2009 N 342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Мироновского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2008 года № 207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выдаче справок о наличии подсобного хозяйства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учреждение: «Аппарат акима Мироновского сельского округа», Северо-Казахстанская область, Тайыншинский район, село Мироновка, аппарат акима Мироновского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 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 находящегося по адресу: Северо-Казахстанская область, Тайыншинский район, село Мироновка.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«Аппарат акима  Мироновского сельского округа» имеются стулья в фойе, информационные стенды.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 Бланки необходимые для получения государственной услуги выдаются в государственном учреждении «Аппарат акима  Мироновского сельского округа» по адресу: СКО, Тайыншинский район, село Мироновка, аппарат акима Мироновского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Мироновского сельского округа» по адресу: Северо-Казахстанская область, Тайыншинский район, село Мироновка, аппарат акима Мироновского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документа, о сдаче всех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 государственного учреждения «Аппарат акима  Мироновского сельского округа» по адресу: Северо-Казахстанская область, Тайыншинский район, село Мироновка, аппарат акима Мироновского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запрашиваемых сведений, либо их  несоответствие в  похозяйственной книге.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разъяснения о запрашиваемых сведениях.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  «Аппарат акима Мироновского сельского округа» по адресу: Северо-Казахстанская область, Тайыншинский район, село Мироновка, аппарат акима Мироновского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талон.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Мироновского сельского округа» Северо-Казахстанская область, Тайыншинский район, село Мироновка, аппарат акима Мироновского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округа: телефон (8 71536) 37547, Северо-Казахстанская область, Тайыншинский район, село Мироновка, аппарат акима Мироновского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Казахстана, № 197, телефон (8 71536) 21665, адрес электронной почты: tainsha-akimat@sko.kz.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2313"/>
        <w:gridCol w:w="2353"/>
        <w:gridCol w:w="207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