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0bb0b" w14:textId="870b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9 июля 2008 года N 312. Зарегистрировано Управлением юстиции Тайыншинского района Северо-Казахстанской области 14 августа 2008 года N 13-11-129. Утратило силу - постановлением акимата Тайыншинского района Северо-Казахстанской области от 28 февраля 2012 года N 200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Тайыншинского района Северо-Казахстанской области от 28.02.2012 </w:t>
      </w:r>
      <w:r>
        <w:rPr>
          <w:rFonts w:ascii="Times New Roman"/>
          <w:b w:val="false"/>
          <w:i w:val="false"/>
          <w:color w:val="ff0000"/>
          <w:sz w:val="28"/>
        </w:rPr>
        <w:t>N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в Республике Казахстан»,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>,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занятости населения», в целях реализации политики занятости с учетом ситуации на районном рынке и обеспечения дополнительных государственных гарантий в сфере занятости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дополнительный перечень лиц, относящихся к целевым группам: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двадцати четырех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старше 50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длительно не работающие (более 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Тайыншинского района  своевременно обеспечивать меры по содействию занятости и социальной защите лиц, дополнительно отнесенных к целевым группам.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Туркова И.И.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вводиться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