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b1f1" w14:textId="18eb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14 января 2008 N 9. Зарегистрировано Управлением юстиции Тимирязевского района Северо-Казахстанской области 18 февраля 2008 года N 13-12-58.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«Назначение социальной помощи специалистам социальной сферы, проживающим в сельской местности, по приобретению топлива», предоставляемой государственным учреждением «Отдел занятости и социальных программ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экономическим вопросам и сельскому хозяйству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января 2008 года № 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социальной помощи специалистам социальной сферы,</w:t>
      </w:r>
      <w:r>
        <w:br/>
      </w:r>
      <w:r>
        <w:rPr>
          <w:rFonts w:ascii="Times New Roman"/>
          <w:b/>
          <w:i w:val="false"/>
          <w:color w:val="000000"/>
        </w:rPr>
        <w:t>
проживающим в сельской местности, по приобретению топлива»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«Оформление документов  для инвалидов на социальное обслуживание на дому, в том числе для детей-инвалидов, нуждающихся в постороннем уходе и помощи»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решении сессии Тимирязевского районного маслихата от 27 декабря 2007 года № 4/1 «О районном бюджете на 2008 год», зарегистрированного в управлении юстиции Северо-Казахстанской области 4 января 2008 года №  13-12-44.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государственного учреждения или иных субъектов, предоставляющих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занятости и социальных программ Тимирязевского района», адрес: Северо-Казахстанская область, село Тимирязево, ул.Уалиханова, 1.ro-timir@mail.online/kz.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(результат) оказываемой государственной услуги, которую получит потребитель, является зачисление суммы на открытые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оказывается специалистам государственных организации здравоохранения, образования, социального обеспечения, культуры, проживающим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регистрации, получения талона, и т.д.) составляют 10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 и т.п.) составляет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составляет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«Назначение социальной помощи специалистам социальной сферы, проживающим в сельской местности, по приобретению топлива»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«Назначение социальной помощи специалистам социальной сферы, проживающим в сельской местности, по приобретению топлива», публикуется в районной газете «Нива», размещается на стенде в помещении государственного учреждения «Отдел занятости и социальных программ Тимирязевского района», находящегося по адресу: село Тимирязево, ул.Уалиханова, 1, кабинет 5. Услуга оказывается по этому же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приема заявителей: ежедневно, с понедельника по пятницу, с 9 часов до 18 часов, перерыв с 13 часов до 14 часов. Предварительная запись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помещении государственного учреждения «Отдел занятости и социальных программ Тимирязевского района». В кабинете 5 имеются столы, стулья, информационные стенды с образцами заявлений.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произвольной формы о назначении единовременной денежной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лицевого счета в сберегательном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подтверждении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из учреждения о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Бланков для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сдается в  государственное учреждение «Отдел занятости и социальных программ Тимирязевского района» по адресу: село Тимирязево, ул. Уалиханова,1, кабинет,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все необходимые документы для получения государственной услуги, выдается отрывной талон заявления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вручается при личном посещении государственного учреждения «Отдел занятости и социальных программ Тимирязевского района» по адресу: село Тимирязево, ул.Уалиханова, 1, кабинет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приостановления оказания государственной услуги или отказа в предоставлении государственной услуги является предоставление неполного пакета документов.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 членов и секретаря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заявления, установленного образца и прилагаемых к нему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извещения о принятом решении, в случае отказа в извещении будут указаны причины отказа.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Обжалование действия должностного лица осуществляется посредством обращения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«Отдел занятости и социальных программ Тимирязевского района» по адресу: село Тимирязево, ул. Уалиханова,1, кабинет 2, или заместителю, кабинет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акиму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Тимирязевский районный суд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может быть подана: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«Отдел занятости и социальных программ Тимирязевского района», ул. Уалиханова,1, кабинет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заместителю начальника государственного учреждения «Отдел занятости и социальных программ Тимирязевского района», ул. Уалиханова,1, кабинет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акиму Тимирязевского района, с. Тимирязево, ул. Уалиханова,1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Тимирязевский районный суд, с. Тимирязево, ул. Уалиханова,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 и рассматривается в течение 15 дней, или в течении 30 дней в случае, если необходимо проведение дополнительных проверок. Заявителю вручается отрывной талон.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занятости и социальных программ Тимирязевского района» - Северо-Казахстанская область, село Тимирязево, ул.Уалиханова, 1, адрес электронной почты: ro-timir@mail.online.kz.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учреждения: телефон 21494, кабинет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21649, кабинет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социальных пособий - кабинеты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координации занятости и социальных программ Северо-Казахстанской области: город Петропавловск, улица Абая, 64, кабинет № 213, телефон 465648, адрес электронной почты:obl_dep@mail.online.kz.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социальной 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 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 топлива»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2307"/>
        <w:gridCol w:w="2407"/>
        <w:gridCol w:w="2128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