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ff10" w14:textId="a26f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разрешений в банки для оформления ссуды под залог жилья принадлежащего несовершеннолетнему"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16 июня 2008 N 185. Зарегистрировано Управлением юстиции Тимирязевского района Северо-Казахстанской области 01 июля 2008 года N 13-12-67. Утратило силу - постановлением акимата Тимирязевского района Северо-Казахстанской области от 13 ноября 2009 года N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Тимирязевского района Северо-Казахстанской области от 13.11.2009 г N 217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в целях повышения качества оказания государственных услуг государственными органами, финансируемыми из районного бюджета,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«Выдача разрешений в банки для оформления ссуды под залог жилья, принадлежащего несовершеннолетнему», предоставляемой государственным учреждением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Ганжа Л.В.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Жумабеков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июля 2008 года № 185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в банки для оформления ссуды</w:t>
      </w:r>
      <w:r>
        <w:br/>
      </w:r>
      <w:r>
        <w:rPr>
          <w:rFonts w:ascii="Times New Roman"/>
          <w:b/>
          <w:i w:val="false"/>
          <w:color w:val="000000"/>
        </w:rPr>
        <w:t>
под залог жилья, принадлежащего несовершеннолетнему»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 «Выдача разрешений в банки для оформления ссуды под залог жилья, принадлежащего несовершеннолетнему».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органах опеки и попечительства Республики Казахстан, утвержденного постановлением Правительства Республики Казахстан от 9 сентября 1999 года № 1346.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«Отдел образования Тимирязевского района Северо-Казахстанской области» (далее – Государственное учреждение «Отдел образования Тимирязевского района Северо-Казахстанской области»).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которую получит заявить, является разрешение.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лиц, которым оказывается государственная услуга: совершеннолетние лица обоего пола, имеющие несовершеннолетних детей, опекуны или попечители (далее - заявители).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заявителем необходимых документов: пятнадцать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очереди при сдаче необходимых документов: пятнадцать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пятнадцать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Оказываемая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 районная газета «Нива», информационный стенд в фойе Государственное учреждение «Отдел образования Тимирязевского района Северо-Казахстанской области»). здания по адресу: Тимирязевский район, село Тимирязево, улица Уалиханова, дом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понедельника по пятницу, рабочее время с 9.00 часов до 18.00 часов, перерыв с 13.00 часов до 14.00 часов, без предварительной записи, ускоренное обслуживание отсутствует.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Место предоставления услуги: Государственное учреждение «Отдел образования Тимирязевского района Северо-Казахстанской области» расположено на втором этаже здания по адресу: Тимирязевский район, село Тимирязево, улица Уалиханова, дом № 7.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 на жилье;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регистрации брака (если потребитель состоит в браке);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согласие ребенка, в случае достижения им возраста 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главным специалистом, образцы заполнения бланков размещаются на стенде в фойе здания Государственное учреждение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Заполненные бланки сдаются главному специалисту Государственное учреждение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все необходимые документы для получения государственной услуги,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 оказания государственной услуги – разрешение – выдается заявителю при личном посещении или направляется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заявителем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сведений, предоставляемых заявителем.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По отношению к потребителям руководствуется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доступное разъяснение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конфиденциальность информации о содержании документов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Разъяснение порядка обжалования действия (бездействия) должностного лица, оказание содействия в подготовке жалобы производится работниками Государственного учреждения «Отдел образования Тимирязевского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Акиму Тимирязевского района - Тимирязевский район, с. Тимирязево, ул. Уалиханова, 1, телефон 2-12-40.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Тимирязевский районный суд, с. Тимирязево, ул. Уалиханова, 1, 2-05-81.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физических лиц и рассматривается в течение 15 дней с момента поступления. О результатах рассмотрения жалобы заявителю сообщается в письменном виде,ответ направляется почтой либо вручается лично заявителю.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государственного учреждения «Отдел образования Тимирязевского района Северо-Казахстанской области»: Северо-Казахстанская область, Тимирязевский район, село Тимирязево, улица Уалиханова,7 телефон начальника 8-715–37-2-05-86, приемная 8-715-37-2-05-85, адрес электронной почты: timyrroo66@mail.ru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Департамента образования Северо-Казахстанской области: город Петропавловск, улица Конституции, 58, телефон 8-715-46-32-88, адрес электронной почты: e-mail: obldosko@mail.kz  e-mail: do@sko.kz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Аппарат акима Тимирязевского района адрес: Северо-Казахстанская область Тимирязевский район, село Тимирязево, улица Уалиханова, 1, телефон 2-12-40.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 ссуды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 залог жилья, принадлежащего несовершеннолетнему»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2307"/>
        <w:gridCol w:w="2407"/>
        <w:gridCol w:w="2128"/>
      </w:tblGrid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делу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