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1a9e" w14:textId="3931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справки для приобретения техники в лизинг"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16 июня 2008 N 187. Зарегистрировано Управлением юстиции Тимирязевского района Северо-Казахстанской области 01 июля 2008 года N 13-12-69. Утратило силу - постановлением акимата Тимирязевского района Северо-Казахстанской области от 13 ноября 2009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13.11.2009 г N 217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справки для приобретения техники в лизинг», предоставляемой государственным учреждением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Ганжа Л.В.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июля 2008 года № 187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для приобретения техники в лизинг»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«Выдача справки для приобретения техники в лизинг»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N 561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«Отдел сельского хозяйства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которую получит заявитель, является справка для приобретения техники в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подачи заявителем заявления и необходимых документов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 –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Оказываемая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требованиях качества и доступности оказания государственной услуги публикуется в районной газете «Нива», размещается на информационном стенде в фойе здания государственного учреждения «Отдел сельского хозяйства Тимирязевского района Северо-Казахстанской области» по адресу: Тимирязевский район, село Тимирязево, улица Валиханова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 ежедневно, кроме субботы и воскресенья, с 9.00  часов до 18.00  часов, перерыв с 13.00 часов до 14.00. часов, без предварительной записи, ускоренное обслуживание отсутствует.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Место предоставления услуги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«Отдел сельского хозяйства Тимирязевского района Северо-Казахстанской области» расположено на третьем этаже здания аппарата акима района по адресу: Тимирязевский район, село Тимирязево, улица Валиханова 1.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необходимо заполнить заявление и представить документ, удостоверяющий личность заявителя (для физического лица) и свидетельство о государственной регистрации юридического лица (для юридического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Бланочная продукция по оказанию данного вида государственной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в государственное учреждение «Отдел сельского хозяйства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заявитель сдал все необходимые документы для получения государственной услуги, является расписка,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16. Получение государственной услуги «Выдача справки для приобретения техники в лизинг» осуществляется при личном посещении государственного учреждения «Отдел сельского хозяйства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Приостановление предоставления государственной услуги возможно при предъявлении заявителем документов, не соответствующих действующему законодательству Республики Казахстан.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Основными принципами работы, которыми руководствуется  государственное учреждение «Отдел сельского хозяйства Тимирязевского района Северо-Казахстанской области» по отношению к заявителю услуг, являются вежливость, исчерпывающая информация об оказываемой государственной услуге, сохранность документов, конфиденциальность информации о содержании предоставленных документов, доступность информации об оказываемой государственной услуге.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заявителем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«Отдел сельского хозяйства Тимирязевского района Северо-Казахстанской области», ежегодно утверждаются специально созданной акимом района рабочей группой.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должностного лица, оказание содействия в подготовке жалобы производится работниками Государственного учреждения «Отдел образования Тимирязевского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Акиму Тимирязевского района - Тимирязевский район, с. Тимирязево, ул. Уалиханова, 1, телефон 2-12-40.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Тимирязевский районный суд, с. Тимирязево, ул. Уалиханова, 1, 2-05-81.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физических лиц и рассматривается в течение 15 дней с момента поступления. О результатах рассмотрения жалобы заявителю сообщается в письменном виде,ответ направляется почтой либо вручается лично заявителю.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(адрес электронной почты, график работы и приема, адрес, телефоны) руководителя государственного органа, непосредственно оказывающего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часов, перерыв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часов, перерыв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Выходной: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151100, Северо-Казахстанская область Тимирязевский район село Тимирязево улица Валиханова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8-715-37-2-14-65,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8-715-37-2-17-96.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timiryazevo-osh@mail.kz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Дополнительную информацию по оказываемой государственной услуге, заявители могут получить по телефонам: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8-715-37-2-15-33,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8-715-37-2-14-65,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8-715-37-2-17-96.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для приобретения техники в лизинг»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2307"/>
        <w:gridCol w:w="2407"/>
        <w:gridCol w:w="2128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