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8724" w14:textId="c0d8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учет и очередность граждан,нуждающихся в жилье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16 июня 2008 N 188. Зарегистрировано Управлением юстиции Тимирязевского района Северо-Казахстанской области 21 июля 2008 года N 13-12-71.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«Постановка на учет и очередность граждан, нуждающихся в жилье из государственного жилищного фонда», предоставляемой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Искакова А.Т..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июня 2008 года № 188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«Постановка на учет и</w:t>
      </w:r>
      <w:r>
        <w:br/>
      </w:r>
      <w:r>
        <w:rPr>
          <w:rFonts w:ascii="Times New Roman"/>
          <w:b/>
          <w:i w:val="false"/>
          <w:color w:val="000000"/>
        </w:rPr>
        <w:t>
очередность граждан,нуждающихся в жилье из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жилищного фонда»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учет и очередность граждан, нуждающихся в жилье из государственного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сентября 1999 года N 1292 «О порядке предоставления, найма и эксплуатации жилищ из государственного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«Отдел жилищно-коммунального хозяйства, пассажирского транспорта и автомобильных дорог Тимирязевского района», село Тимирязево, улица Уалиханова, 1. </w:t>
      </w:r>
      <w:r>
        <w:rPr>
          <w:rFonts w:ascii="Times New Roman"/>
          <w:b w:val="false"/>
          <w:i w:val="false"/>
          <w:color w:val="ff0000"/>
          <w:sz w:val="28"/>
        </w:rPr>
        <w:t>Timiryazevo-GKX@mail.ru.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(результат) оказываемой государственной услуги, которую получит потребитель, является уведомление (письмо) о решении районной жилищной комиссии и присвоении порядкового номера очередности на предоставление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постоянно проживающим в данном населенном пункте (независимо от срока проживания) и относящимся к малоимущим социально защищаемым слоям населения, а также государственным служащим, работникам бюджетных организаций, военнослужащим и лицам, занимающим государственные выборные должности (далее –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– в течение десяти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составляет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составляет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«Постановка на учет и очередность граждан, нуждающихся в жилье из государственного жилищного фонда»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9.Стандарт оказания государственной услуги «Постановка на учет и очередность граждан, нуждающихся в жилье из государственного жилищного фонда» публикуется в районной газете «Нива», размещается на стенде в помещении государственного учреждения «Отдел жилищно-коммунального хозяйства, пассажирского транспорта и автомобильных дорог Тимирязевского района», находящегося по адресу: село Тимирязево, улица Уалиханова, дом №1. Услуга оказывается по этому же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приема заявителей: ежедневно, с понедельника по пятницу, с 9.00. до 18.00 часов, перерыв с 13.00 до 14.00 часов. Предварительная запись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помещении государственного учреждения «Отдел жилищно-коммунального хозяйства, пассажирского транспорта и автомобильных дорог Тимирязевского района». В кабинете имеются столы, стулья, информационные стенды с образцами заявлений.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постановке на учет по форме, устанавливаемой местным исполнительным органом - заполняется лично на бланке, выдаваемом специалистом государственного учреждения «Отдел жилищно-коммунального хозяйства, пассажирского транспорта и автомобильных дорог Тимирязевского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книгу регистрации граждан. При необходимости заявитель предоставляет справку местных исполнительных органов о признании других лиц членами семьи, в соответствии с Законом Республики Казахстан "О жилищных отношениях";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отсутствии у заявителя и постоянно проживающих с ним членов семьи жилища, принадлежащего им на праве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органа социальной защиты, подтверждающую принадлежность заявителя (семьи) к социально защищаемым гражданам, либо справку с места работы (службы) государственного служащего, работника бюджетной организации, военнослужащего.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заявитель предоставляет также справку государственного учреждения здравоохранения о наличии в семье страдающего тяжелой формой заболевания, предоставляющую право на дополнительную жилую комнату.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заявителю специалистом государственного учреждения «Отдел жилищно-коммунального хозяйства, пассажирского транспорта и автомобильных дорог Тимирязевского района» по адресу: село Тимирязево, улица Уалиханова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Заполненное заявление с полным пакетом необходимых документов сдается специалисту государственного учреждения «Отдел жилищно-коммунального хозяйства, пассажирского транспорта и автомобильных дорог Тимирязевского района» по адресу: село Тимирязево, улица Уалиханова дом №1. Заявителю, сдавшему все необходимые документы для получения государственной услуги, выдается отрывной талон заявления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Уведомление о постановке на учет и очередности граждан, нуждающихся в жилье из государственного жилищного фонда или отказе вручается при  личном посещении государственного учреждения «Отдел жилищно-коммунального хозяйства, пассажирского транспорта и автомобильных дорог Тимирязевского района» по адресу: село Тимирязево, улица Уалиханова,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услуги посредством электронной почты, сайта не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будет установлено, что заявитель не соответствует критериям нуждаемости, установленным жилищным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будет установлено, что гражданин стал нуждающимся в результате преднамеренного ухудшения своих жилищных условий в течение последних пяти лет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разрушения или порчи жилища по его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выезда из жилища, при проживании в котором он не был нуждающимся в предоставлении жилища из государственного жилищного фонда или жилища, арендованного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вселения других лиц, кроме супруга, несовершеннолетних и нетрудоспособных детей, а также нетрудоспособных родителей.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вежливость, ответственность и профессионализм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бесплатное получение заявления и бланков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полной информации о данной услуге.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заявителем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«Отдел сельского хозяйства Тимирязевского района Северо-Казахстанской области», ежегодно утверждаются специально созданной акимом района рабочей группой.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Обжалование действия должностного лица осуществляется посредством обращения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«Отдел жилищно-коммунального хозяйства, пассажирского транспорта и автомобильных дорог Тимирязевского района» по адресу: село Тимирязево, улица Уалиханова,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акиму Тимирязевского района: Тимирязевский район, село Тимирязево, улица Уалиханова,1, телефон 2-12-40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Тимирязевский районный суд: Тимирязевский район село Тимирязево, улица Уалиханова,1, телефон 2-05-81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может быть подана: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«Отдел жилищно-коммунального хозяйства, пассажирского транспорта и автомобильных дорог Тимирязевского района»: Тимирязевский район, село Тимирязево, улица Уалиханова,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акиму Тимирязевского района: Тимирязевский район, село Тимирязево, улица Уалиханова,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Тимирязевский районный суд: Тимирязевский район, село Тимирязево, улица Уалиханова,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 и рассматривается в сроки, предусмотренные действующим законодательством.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начальника государственного учреждения «Отдел жилищно-коммунального хозяйства, пассажирского транспорта и автомобильных дорог Тимирязевского района»: адрес: Тимирязевский район, село Тимирязево, улица Уалиханова, 1, телефон 2-14-72 , адрес электронной почты: Timiryazevo-GKX@mail.ru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Тимирязевского района: Тимирязевский район, село Тимирязево, улица Уалиханова, 1; телефон 2-12-40.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жилье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0"/>
        <w:gridCol w:w="2307"/>
        <w:gridCol w:w="2626"/>
        <w:gridCol w:w="2307"/>
      </w:tblGrid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3.3 % (доля) услуг информации, о которых доступно через Интернет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