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25ea0f" w14:textId="b25ea0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стандарта оказания государственной услуги "Выдача справок в пенсионные фонды, территориальные подразделения Комитета дорожной полиции МВД для оформления наследства несовершеннолетним детям"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Тимирязевского района Северо-Казахстанской области от 26 июня 2008 N 190. Зарегистрировано Управлением юстиции Тимирязевского района Северо-Казахстанской области 21 июля 2008 года N 13-12-72. Утратило силу - постановлением акимата Тимирязевского района Северо-Казахстанской области от 13 ноября 2009 года N 217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- постановлением акимата Тимирязевского района Северо-Казахстанской области от 13.11.2009 г N 217</w:t>
      </w:r>
    </w:p>
    <w:bookmarkStart w:name="z1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июня 2007 года № 558 «Об утверждении Типового стандарта оказания государственной услуги», в целях повышения качества оказания государственных услуг государственными органами, финансируемыми из районного бюджета,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 стандарт оказания государственной услуги «Выдача справок в пенсионные фонды, территориальные подразделения Комитета дорожной полиции МВД для оформления наследства несовершеннолетним детям», предоставляемой государственным учреждением «Отдел образования Тимирязевского района Северо-Казахстанской области».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Ганжа Л.В.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со дня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Б. Жумабеков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26 июня 2008 года № 190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оказания государственной услуги «Выдача справок в</w:t>
      </w:r>
      <w:r>
        <w:br/>
      </w:r>
      <w:r>
        <w:rPr>
          <w:rFonts w:ascii="Times New Roman"/>
          <w:b/>
          <w:i w:val="false"/>
          <w:color w:val="000000"/>
        </w:rPr>
        <w:t>
пенсионные фонды, территориальные подразделения Комитета</w:t>
      </w:r>
      <w:r>
        <w:br/>
      </w:r>
      <w:r>
        <w:rPr>
          <w:rFonts w:ascii="Times New Roman"/>
          <w:b/>
          <w:i w:val="false"/>
          <w:color w:val="000000"/>
        </w:rPr>
        <w:t>
дорожной полиции МВД для оформления наследства</w:t>
      </w:r>
      <w:r>
        <w:br/>
      </w:r>
      <w:r>
        <w:rPr>
          <w:rFonts w:ascii="Times New Roman"/>
          <w:b/>
          <w:i w:val="false"/>
          <w:color w:val="000000"/>
        </w:rPr>
        <w:t>
несовершеннолетним детям»</w:t>
      </w:r>
    </w:p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Данный государственная услуга определяет порядок выдачи справок в пенсионные фонды, территориальные подразделения Комитета дорожной полиции МВД для оформления наследства несовершеннолетним детям (далее - государственная услуга).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 частично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статей 22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 Гражданского кодекса Республики Казахстан от 27 декабря 1997 года, пункта 3 </w:t>
      </w:r>
      <w:r>
        <w:rPr>
          <w:rFonts w:ascii="Times New Roman"/>
          <w:b w:val="false"/>
          <w:i w:val="false"/>
          <w:color w:val="000000"/>
          <w:sz w:val="28"/>
        </w:rPr>
        <w:t>статьи 13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16 апреля 1997 года «О жилищных отношениях», пункта 3 </w:t>
      </w:r>
      <w:r>
        <w:rPr>
          <w:rFonts w:ascii="Times New Roman"/>
          <w:b w:val="false"/>
          <w:i w:val="false"/>
          <w:color w:val="000000"/>
          <w:sz w:val="28"/>
        </w:rPr>
        <w:t>статьи 58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статьи 114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17 декабря 1998 года «О браке и семье», 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августа 2002 года «О правах ребенка в Республике Казахстан», Положения об органах опеки и попечительства Республики Казахстан, утвержденного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9 сентября 1999 года № 1346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оказывается государственным учреждением «Отдел образования Тимирязевского района Северо-Казахстанской области» (далее ГУ «ОО»), расположенным по адресу: 151100 Северо-Казахстанская область, Тимирязевский район, село Тимирязево, улица Уалиханова, 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Формой завершения оказываемой государственной услуги является выдача справки-разрешения на получение пенсионных накоплений, справки-согласия в территориальные подразделения Комитета дорожной полиции МВД на осуществление действий с имуществом, принадлежащим несовершеннолетним.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Данная государственная услуга предоставляется физическим лицам (далее - потребитель).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в следующие сроки: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сроки оказания государственной услуги с момента сдачи потребителем необходимых документов - не более трех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максимальное допустимое время ожидания в очереди при сдаче необходимых документов - не более тридцати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максимальное допустимое время ожидания в очереди при получении документов - не более тридцати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Оказание государственной услуги осуществляется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Полная информация о порядке оказания государственной услуги публикуется в районной газете «Нива», информация о необходимых документах, а также образцы их заполнения располагаются на стенде в здании ГУ «ОО», находящемся по адресу: Тимирязевский район, село Тимирязево, улица Уалиханова,7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Государственная услуга предоставляется ежедневно, кроме субботы и воскресенья, с 9.00 до 18.00 часов, перерыв на обед с 13.00  до 14.00 часов. Прием осуществляется в порядке очереди,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Место предоставления услуги: ГУ «ОО» расположено на втором этаже здания по адресу: Тимирязевский район, село Тимирязево, улица Уалиханова, дом № 7.</w:t>
      </w:r>
    </w:p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12. Для получения справки в пенсионные фонды, территориальные подразделения Комитета дорожной полиции министерства внутренних дел представляются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заявление произвольной формы;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оригинал и копия удостоверения личности заявителя;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свидетельства о рождении ребенка (детей);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оригинал и копия свидетельства о браке;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оригиналы и копии других документов (свидетельство о расторжении брака, о смерти, справка  в случае рождения ребенка вне брака);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копия свидетельства о праве на наследство по закону (заверенная нотариусом);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оригинал и копия документа на машину (техпаспорт) в случае, если справка нужна в территориальные подразделения Комитета дорожной полиции министерства внутренних дел.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Бланки заявлений для обращения за оказанием данной услуги не предусмотрены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Документы, необходимые для получения государственной услуги сдаются потребителем специалисту ГУ «ОО».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Потребителю после сдачи документов выдается талон с указанием даты принятия документов и даты получения потребителем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Выдача справки посредством электронной почты, сайта не осуществляется. Справка выдается при личном посещении.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В предоставлении государственной услуги может быть отказано в  случае непредставления потребителем одного из документов, указанных в пункте 12 настоящего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отказа ГУ «ОО» информирует потребителя в течение одного рабочего дня и выдает письменное обоснования причин отказа.</w:t>
      </w:r>
    </w:p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Принципы работы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18. Деятельность ГУ «ОО» основывается на принципах: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соблюдения Конституции и законов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противостояния проявлениям коррупции;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предоставления полной информации об оказываемой государственной услуге;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обеспечения сохранности полученных в установленном порядке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корректности и вежливости.</w:t>
      </w:r>
    </w:p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Результаты работы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19. Результаты оказания государственной услуги потребителям измеряются показателями качества и доступности (согласно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20. Целевые значения показателей качества и доступности государственных услуг, по которым оценивается работа ГУ «ОО», ежегодно утверждаются специально созданной рабочей группой.</w:t>
      </w:r>
    </w:p>
    <w:bookmarkStart w:name="z1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Порядок обжалования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21. Разъяснение порядка обжалования действия (бездействия) должностного лица, оказание содействия в подготовке жалобы производится работниками ГУ «ОО».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22. Жалоба подается: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Акиму Тимирязевского района – Тимирязевский район, село Тимирязево, улица Уалиханова, 1, телефон 2-12-40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Тимирязевский районный суд, село Тимирязево, улица Уалиханова, 1, телефон 2-05-81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23. Принятая жалоба регистрируется в журнале обращений граждан и рассматривается в предусмотренные действующим законодательством сроки. О результатах рассмотрения жалобы заявителю сообщается в письменном виде, ответ направляется почтой либо вручается лично заявителю.</w:t>
      </w:r>
    </w:p>
    <w:bookmarkStart w:name="z11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6. Контактная информация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24. Контактные данные начальника ГУ «ОО»: Тимирязевский район, село Тимирязево, улица Уалиханова, дом № 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25. Другая полезная информация для заявителя: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Департамент образования Северо-Казахстанской области, адрес: город Петропавловск, улица Конституции,58, телефон 46-34-32.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Аппарат акима Тимирязевского района адрес: Тимирязевский район, село Тимирязево, улица Уалиханова, 1, телефон 2-12-40.</w:t>
      </w:r>
    </w:p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оказания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справок в пенсионные фонды, территориальные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подразделения Комитета дорожной полиции МВД для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оформления наследства несовершеннолетним детям»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Таблица. Значения показателей качества и доступности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19"/>
        <w:gridCol w:w="2307"/>
        <w:gridCol w:w="2726"/>
        <w:gridCol w:w="2348"/>
      </w:tblGrid>
      <w:tr>
        <w:trPr>
          <w:trHeight w:val="30" w:hRule="atLeast"/>
        </w:trPr>
        <w:tc>
          <w:tcPr>
            <w:tcW w:w="4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доступности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году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отчетном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году</w:t>
            </w:r>
          </w:p>
        </w:tc>
      </w:tr>
      <w:tr>
        <w:trPr>
          <w:trHeight w:val="30" w:hRule="atLeast"/>
        </w:trPr>
        <w:tc>
          <w:tcPr>
            <w:tcW w:w="4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Своевременность</w:t>
            </w:r>
          </w:p>
        </w:tc>
      </w:tr>
      <w:tr>
        <w:trPr>
          <w:trHeight w:val="30" w:hRule="atLeast"/>
        </w:trPr>
        <w:tc>
          <w:tcPr>
            <w:tcW w:w="4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 % (доля) случаев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предоставления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установленный срок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момента сдачи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30" w:hRule="atLeast"/>
        </w:trPr>
        <w:tc>
          <w:tcPr>
            <w:tcW w:w="4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 % (доля)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ожидавших получения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в очереди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40 минут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Качество</w:t>
            </w:r>
          </w:p>
        </w:tc>
      </w:tr>
      <w:tr>
        <w:trPr>
          <w:trHeight w:val="30" w:hRule="atLeast"/>
        </w:trPr>
        <w:tc>
          <w:tcPr>
            <w:tcW w:w="4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 % (доля)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качеством процесса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предоставления услуги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30" w:hRule="atLeast"/>
        </w:trPr>
        <w:tc>
          <w:tcPr>
            <w:tcW w:w="4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2.2. % (доля) случаев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правильно оформленных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должностным лицом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(произведенных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начислений, расчетов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т.д.)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Доступность</w:t>
            </w:r>
          </w:p>
        </w:tc>
      </w:tr>
      <w:tr>
        <w:trPr>
          <w:trHeight w:val="30" w:hRule="atLeast"/>
        </w:trPr>
        <w:tc>
          <w:tcPr>
            <w:tcW w:w="4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 % (доля)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качеством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информацией о порядке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предоставления услуги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</w:tr>
      <w:tr>
        <w:trPr>
          <w:trHeight w:val="30" w:hRule="atLeast"/>
        </w:trPr>
        <w:tc>
          <w:tcPr>
            <w:tcW w:w="4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3.2. % (доля) случаев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правильно заполненных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и сданных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первого раза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30" w:hRule="atLeast"/>
        </w:trPr>
        <w:tc>
          <w:tcPr>
            <w:tcW w:w="4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3.3 % (доля) услуг информации, о которых доступно через Интернет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Процесс обжалования</w:t>
            </w:r>
          </w:p>
        </w:tc>
      </w:tr>
      <w:tr>
        <w:trPr>
          <w:trHeight w:val="30" w:hRule="atLeast"/>
        </w:trPr>
        <w:tc>
          <w:tcPr>
            <w:tcW w:w="4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 % (доля)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обоснованных жалоб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общему количеству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потребителей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данному делу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0,25</w:t>
            </w:r>
          </w:p>
        </w:tc>
      </w:tr>
      <w:tr>
        <w:trPr>
          <w:trHeight w:val="30" w:hRule="atLeast"/>
        </w:trPr>
        <w:tc>
          <w:tcPr>
            <w:tcW w:w="4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4.2. % (доля)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обоснованных жалоб,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установленный срок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</w:tr>
      <w:tr>
        <w:trPr>
          <w:trHeight w:val="30" w:hRule="atLeast"/>
        </w:trPr>
        <w:tc>
          <w:tcPr>
            <w:tcW w:w="4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4.3. % (доля)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существующим порядком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обжалования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</w:tr>
      <w:tr>
        <w:trPr>
          <w:trHeight w:val="30" w:hRule="atLeast"/>
        </w:trPr>
        <w:tc>
          <w:tcPr>
            <w:tcW w:w="4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4.4. % (доля)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сроками обжалования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Вежливость</w:t>
            </w:r>
          </w:p>
        </w:tc>
      </w:tr>
      <w:tr>
        <w:trPr>
          <w:trHeight w:val="30" w:hRule="atLeast"/>
        </w:trPr>
        <w:tc>
          <w:tcPr>
            <w:tcW w:w="4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5.1. % (доля)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вежливостью персонала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