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6ebb" w14:textId="8716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наличии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28 июля 2008 N 226. Зарегистрировано Управлением юстиции Тимирязевского района Северо-Казахстанской области 02 сентября 2008 года N 13-12-78.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о наличии подсобного хозяйства», предоставляемой государственными учреждениями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экономическим вопросам и сельскому хозяйству Циммермен И.В..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июля 2008 года № 226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подсобного хозяйства»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 «Выдача справок о наличии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оказания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оказывают государственные учреждения – аппараты акимов сельских округов (далее – аппарат акима) по месту проживания потребителя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которую получит потребитель, является справка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услуги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справки, как результата оказания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районной газете «Нива» и на стендах, расположенных в помещении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ежедневно кроме субботы и воскресенья с 9.00 до 18.00 часов, перерыв на обед с 13.00 до 14.00 часов, Предварительная запись и ускоренное обслуживание для получения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здании аппарата акима соответствующего сельского округа. Здания обеспечены мерами пожарной безопасности, созданы приемлемые условия ожидания и подготовки необходимых документов, имеются столы, стулья, на стендах размещена информация о порядке получения государственной услуги.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необходимо представить заявление произвольной формы и предъявить документ, удостоверяющий личность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запись в журнале регистрации обращений физических лиц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Получение государственной услуги осуществляется при личном посещении аппарата акима соответствующего сельского округа потребителем или его представителем.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потребителю главный специалист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Оснований для приостановления оказания государственной услуги или отказа в оказании государственной услуги не имеется.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Работа государственного органа по отношению к потребителю услуг основывается на таких принципах как: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потребителем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акимат Тимирязевского района Северо-Казахстанской области, юридический адрес: Тимирязевский район, село Тимирязево, улица Уалиханова, 1, телефон 2-12-40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суд: село Тимирязево, улица Уалиханова, 1, телефон 2-05-81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обращений граждан и рассматривается в сроки, предусмотренные действующим законодательством. О результатах рассмотрения жалобы заявителю сообщается в письменном виде, 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органа, оказывающего государственную услугу,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Другую интересующую потребителя информацию потребитель может получить в аппарате акима Тимирязевского района по адресу: Тимирязевский район, село Тимирязево, улица Уалиханова,1, телефон 2-12-40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подсобного хозяйства»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учреждений, оказывающих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«Сведения о поголовье скота»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«Аппарат акима Акжанского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Акжан, улица Мира, 5, рабочий телефон 2-34-16;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«Аппарат акима Аксуатского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Аксуат, улица Муканова,14, рабочий телефон 2-25-74;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«Аппарат акима Белоградовского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Белоградовка, улица Школьная, 16, рабочий телефон 2-25-22;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«Аппарат акима Дзержинского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Дзержинское, улица Маметовой М, 1, рабочий телефон 2-25-25;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«Аппарат акима Дмитриевского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Дмитриевка, улица Мододежная, 5, рабочий телефон 2-32-47;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«Аппарат акима Докучаевского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Докучаево, улица Школьная, 21, рабочий телефон 2-33-35;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«Аппарат акима Интернационального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Дружба, улица Мира, 61, рабочий телефон 2-35-35;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«Аппарат акима Ишимского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Ишимское, улица Мира, 17, рабочий телефон 2-71-17;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Комсомольского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Комсомольское, улица Ленина, 18, рабочий телефон 2-24-67;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«Аппарат акима Ленинского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Ленинское, улица Лесная, 25, рабочий телефон 2-61-25;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«Аппарат акима Мичуринского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Мичурино, улица Джамбула,15, рабочий телефон 2-45-21;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«Аппарат акима Москворецкого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Москворецкое, улица Садовая, 3, рабочий телефон 2-23-32;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«Аппарат акима Степного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Степное, улица Трудовая, 6, рабочий телефон 2-36-32;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«Аппарат акима Тимирязевского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Тимирязево, улица Букетова, 25, рабочий телефон 2-34-16;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«Аппарат акима Целинного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Целинное, улица Краснодарская, 12, рабочий телефон 8-715- 47-22-6-53;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«Аппарат акима Хмельницкого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Хмельницкое, улица Мичурина, 13, рабочий телефон 2-41-00;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