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7c0a" w14:textId="cb47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 и спорта,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25 марта 2008 года N 51. Зарегистрировано Управлением юстиции района Шал акына Северо-Казахстанской области 29 апреля 2008 года N 13-14-56. Утратило силу постановлением акимата района Шал акына Северо-Казахстанской области от 28 марта 2014 года N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Шал акына Северо-Казахстанской области от 28.03.2014 </w:t>
      </w:r>
      <w:r>
        <w:rPr>
          <w:rFonts w:ascii="Times New Roman"/>
          <w:b w:val="false"/>
          <w:i w:val="false"/>
          <w:color w:val="ff0000"/>
          <w:sz w:val="28"/>
        </w:rPr>
        <w:t>N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238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№ 251,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148-11 «О местном государственном управлении и самоуправлении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которым установлено повышение к должностным окладам за работу в аульной (сельской) местности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Представить Перечень на согласование в маслихат района Шал акына.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2008 года № 51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культуры, которым установлено повышение к должностным окладам за работу в аульной (сельской)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школы по учебно-воспитательной и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школы по административно-хозяйственной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детским садом;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помощник воспитателя;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интернатом,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воспитатель класса предшкольной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секретарь учебной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