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bf53" w14:textId="c75b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и учет безработных граждан" государственным учреждением "Отдел занятости и социальных программ района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29 мая 2008 года N 99. Зарегистрировано управлением юстиции района Шал акына Северо-Казахстанской области 11 июня 2008 года N 13-14-59. Утратило силу постановлением акимата района Шал акына от 12 октября 2009 года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района Шал акына от 12.10.2009 N 215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постановлениями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«Регистрация и постановка на учет безработных граждан» государственным учреждением «Отдел занятости и социальных программ района Шал акына».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2008 года № 99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и постановка на учет безработных граждан»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регистрации и постановке на учет безработных граждан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пункта 6 статьи 15 «Регистрация безработных»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149 «О занятости населения» «Уполномоченный орган не позднее десяти календарных дней со дня предъявления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регистрирует обратившихся лиц в качестве безработных по месту их жительства путем занесения сведений в карточку персонального учета (компьютерная база данных), форма которой утверждается центральным исполнительным органом».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района Шал акына» (далее – ГУ «ОЗиСП»).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иностранцам и лицам без гражданства, имеющим вид на жительство иностранца в Республике Казахстан и удостоверение лица без гражданства с отметкой о регистрации в органах внутренних дел, оралманам, имеющим удостоверение оралмана, выданное территориальными органами уполномоченного органа по вопросам миграции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 не позднее десяти календарных дней со дня предьявления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здании ГУ «ОЗиСП», находящегося по адресу: Северо-Казахстанская область, район Шал акына, город Сергеевка, улица Ибраева,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понедельника по пятницу. Прием осуществляется в порядке очереди, без предварительной записи и ускоренного обслуживания в течении всего рабочего дня (с 9.00 до 18.00 часов перерыв с 13.00 до 14.00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ГУ «ОЗиСП», располагается как правило, на первом этаже здания, имеет зал ожидания, места для заполнения документов, оснащено стендами с перечнем необходимых документов и образцами их заполнения.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полученных доходах (носят заявительный характер);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иностранцы и лица без гражданства предоставляют вид на жительство иностранца в Республике Казахстан и удостоверение лица без гражданства с отметкой о регистрации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оралманы предоставляют удостоверение оралмана, выданное территориальными органами уполномоченного органа по вопросам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карточка персонального учета (компьютерная база данных). ГУ «ОЗиСП», график работы и приема: пять дней в неделю с 9.00 до 18.00 часов перерыв с 13.00 до 14.00 часов, адрес: Северо-Казахстанская область, район Шал акына, город Сергеевка, улица Ибраева, 50, телефон 8-715-34-2-18-31.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Все необходимые бланки заявлений находятся у специалиста приемной ГУ «ОЗиСП».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предъявляются в структурное подразделение занятости в ГУ «ОЗиСП», адрес: Северо-Казахстанская область, район Шал акына, город Сергеевка, улица Ибраева,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 выдается отрывной талон,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оказания услуги –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оказания государственной услуги является отсутствие документов, необходимых для регистрации в качестве безработного, отнесения к категории занятых в соответствии со статьей 2 Закона Республики Казахстан от 23 января 2001 года № 149 «О занятости населения»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регистрации и постановки на учет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ГУ «ОЗиСП» ежегодно утверждаются специально созданными рабочими группами.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уполномоченных должностных лиц можно получить: ГУ «ОЗиСП», адрес: Северо-Казахстанская область, район Шал акына, город Сергеевка, улица Ибраева, 50, телефон: 8-715–34-2-16-91, адрес электронной почты:ro-shal@mail.online.kz.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начальнику ГУ «ОЗиСП», адрес: Северо-Казахстанская область, район Шал акына, город Сергеевка, улица Ибраева, 50, телефон: 8-715–34-2-16-91, адрес электронной почты: ro-shal@mail.online.kz;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начальнику департамента координации занятости и социальных программ Северо-Казахстанской области, адрес: Северо-Казахстанская область, город Петропавловск, улица Абая, 64, телефон 8-715-46-56-48, кабинет № 213, адрес электронной почты: obl_dep@mail.online.kz;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обращений граждан. Место получения ответа на жалобу - ГУ «ОЗиСП», адрес: Северо-Казахстанская область, район Шал акына, город Сергеевка, улица Ибраева, 50, телефон: 8-715–34-2-16-91, адрес электронной почты:ro-shal@mail.online.kz.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ГУ «ОЗиСП», адрес: Северо-Казахстанская область, район Шал акына, город Сергеевка, улица Ибраева, 50, телефон: 8-715–34-2-16-91, адрес электронной почты: ro-shal@mail.online.kz.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Заместитель начальника ГУ «ОЗиСП», адрес: Северо-Казахстанская область, район Шал акына, город Сергеевка, улица Ибраева, 50, телефон: 8-715-34-2-15-37, адрес электронной почты:ro-shal@mail.online.kz.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координации занятости и социальных программ Северо-Казахстанской области, адрес: Северо-Казахстанская область, город Петропавловск, улица Абая, 64, телефон 8-715-46-56-48, кабинет № 213, адрес электронной почты: obl_dep@mail.online.kz.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Информация для потребителя о дополнительных услугах: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обращающихся граждан и безработных о возможности получения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безработных с их согласия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безработных на профессиональное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безработному справки, что он зарегистрирован как безработный.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и постановка на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безработных граждан»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8"/>
        <w:gridCol w:w="2390"/>
        <w:gridCol w:w="2979"/>
        <w:gridCol w:w="3023"/>
      </w:tblGrid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