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87b9" w14:textId="ef88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на инвалидов для предоставления им протезно-ортопедической помощи" государственным учреждением "Отдел занятости и социальных программ района Шал акына"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29 мая 2008 года N 105. Зарегистрировано Управлением юстиции района Шал акына Северо-Казахстанской области 11 июня 2008 года N 13-14-60. Утратило силу постановлением акимата района Шал акына от 12 октября 2009 года N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района Шал акына от 12.10.2009 N 215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 постановлениями Правительства Республики Казахстан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«Оформление документов на инвалидов для предоставления им протезно-ортопедической помощи» государственным учреждением «Отдел занятости и социальных программ района Шал акына».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Амрин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2008 года № 105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им протезно-ортопедической помощи»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регистрации и учету, пострадавших вследствие ядерных испытаний на Семипалатинском испытательном ядерном полигоне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пункта 11 Правил обеспечения инвалидов протезно-ортопедической помощью и техническими вспомогательными  (компенсаторными) средствами,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20 июля 2005 года № 754 «О некоторых вопросах реабилитации инвалидов».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"Инвалиды, нуждающиеся в протезно-ортопедической помощи, подают заявление в городские, районные отделы занятости и социальных программ по местожительству".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занятости и социальных программ района Шал акына» (далее – ГУ «ОЗиСП»).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а также 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- инвалидам.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 не позднее  тридцати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на стенде в здании ГУ «ОЗиСП», находящегося по адресу: Северо-Казахстанская область, район Шал акына, город Сергеевка, улица Ибраева,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с понедельника по пятницу, с 9.00 часов до 18.00 часов, перерыв с 13.00 часов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ГУ «ОЗиСП», располагается как правило, на первом этаже здания, имеет зал ожидания, места для заполнения документов, оснащено стендами с перечнем необходимых документов и образцами их заполнения.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1)заявление, бланк которого выдается специалистом ГУ «ОЗиСП», производящим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Медико-Социальной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индивидуальная программа реабилитации 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«ОЗиСП», график работы и приема: с понедельника по пятницу с 9.00 до 18.00 часов перерыв с 13.00 до 14.00 часов, адрес: Северо-Казахстанская область, район Шал акына, город Сергеевка, улица Ибраева, 50, телефон 8-715-34-2-18-31.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Все необходимые бланки заявлений находятся у специалиста приемной ГУ «ОЗиСП».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перечисленные в пункте 12, предъявляются в структурное подразделение занятости в ГУ «ОЗиСП», адрес: Северо-Казахстанская область, район Шал акына, город Сергеевка, улица Ибраева,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документы выдается отрывной талон,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Способ оказания услуги – личное посещение.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 Конечный результат оказания услуги выдается по адресу: Северо-Казахстанская область, район Шал акына, город Сергеевка, улица Ибраева,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приостановления оказания государственной услуги предоставление заведомо ложных сведений и недостоверные сведения документов.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бесплатное получение заявления, установленного образца и прилагаемых к нему бланков;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уведомления о принятом решении, в случае отказа в уведомлении будут указаны причины отказа.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ГУ «ОЗиСП» ежегодно утверждаются специально созданными рабочими группами.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уполномоченных должностных лиц можно получить: ГУ «ОЗиСП», адрес: Северо-Казахстанская область, район Шал акына, город Сергеевка, улица Ибраева, 50, телефон: 8-715–34-2-16-91, адрес электронной почты:ro-shal@mail.online.kz.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начальнику ГУ «ОЗиСП», адрес: Северо-Казахстанская область, район Шал акына, город Сергеевка, улица Ибраева, 50, телефон: 8-715–34-2-16-91, адрес электронной почты: ro-shal@mail.online.kz;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начальнику департамента координации занятости и социальных программ Северо-Казахстанской области, адрес: Северо-Казахстанская область, город Петропавловск, улица Абая, 64, телефон 8-715-46-56-48, кабинет № 213, адрес электронной почты: obl_dep@mail.online.kz;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Документ, подтверждающий принятие жалобы и предусматривающий срок и место получения ответа на поданную жалобу: талон о принятии обращения, журнал регистрации обращений граждан. Место получения ответа на жалобу - ГУ «ОЗиСП», адрес: Северо-Казахстанская область, район Шал акына, город Сергеевка, улица Ибраева, 50, телефон: 8-715–34-2-16-91, адрес электронной почты:ro-shal@mail.online.kz.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ГУ «ОЗиСП», адрес: Северо-Казахстанская область, район Шал акына, город Сергеевка, улица Ибраева, 50, телефон: 8-715–34-2-16-91, адрес электронной почты: ro-shal@mail.online.kz.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ГУ «ОЗиСП», адрес: Северо-Казахстанская область, район Шал акына, город Сергеевка, улица Ибраева, 50, телефон: 8-715-34-2-15-37, адрес электронной почты:ro-shal@mail.online.kz.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 координации занятости и социальных программ Северо-Казахстанской области, адрес: Северо-Казахстанская область, город Петропавловск, улица Абая, 64, телефон 8-715-46-56-48, кабинет № 213, адрес электронной почты: obl_dep@mail.online.kz.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Информация для потребителя о дополнительных услугах -  возможность оформления документов на инвалидов для предостваления им протезно-ортопедической помощи.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предостваления им протезно-ортопедической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0"/>
        <w:gridCol w:w="2379"/>
        <w:gridCol w:w="3155"/>
        <w:gridCol w:w="3616"/>
      </w:tblGrid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