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ff4a" w14:textId="cd7f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государственных пособий семьям, имеющих детей до 18 лет" государственным учреждением "Отдел занятости и социальных программ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мая 2008 года N 100. Зарегистрировано Управлением юстиции района Шал акына Северо-Казахстанской области 11 июня 2008 года N 13-14-62. Утратило силу постановлением акимата района Шал акына от 12 октября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района Шал акына от 12.10.2009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государственного пособия семьям, имеющим детей до 18 лет» государственным учреждением «Отдел занятости и социальных программ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2008 года № 100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«Назначение государственного пособия семьям, имеющим детей до 18 лет»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государственного пособия семьям, имеющим детей до 18 лет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29 Правил назначения и выплаты пособий семьям, имеющим детей,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по назначению и выплате пособий на детей в течение десяти рабочих дней со дня поступления документов от заявителя или акима поселка, аула (села), аульного (сельского) округа формирует дело и принимает решение о назначении (отказе в назначении) пособия на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Шал акына» (далее – ГУ «ОЗиСП»).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семьям, имеющим детей в возрасте до 18 лет со среднедушевым доходом на каждого члена семьи в месяц меньше размера потребительской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не более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ГУ «ОЗиСП», находящегося по адресу: Северо-Казахстанская область, 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 (с 9.00 до 18.00 часов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«ОЗиСП», располагается как правило, на первом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бланк которого выдается специалистом ГУ «ОЗиСП»,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подтверждающего место жительства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сведений о доходах членов семьи (согласно приложению 1 к Правилам назначения и выплаты государственных пособий семьям, имеющим детей,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составе семьи (согласно приложению 1 к Правилам назначения и выплаты государственных пособий семьям, имеющим детей,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«ОЗиСП», график работы и приема: с понедельника по пятницу с 9.00 до 18.00 часов перерыв с 13.00 до 14.00 часов, адрес: Северо-Казахстанская область, район Шал акына, город Сергеевка, улица Ибраева, 50, телефон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у специалиста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структурное подразделение ГУ «ОЗиСП», адрес: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отрывной талон,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–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уведомляется о принятом решении в письменном виде по почте или на личном приеме у специалиста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среднедушевого дохода на человека в месяц над размером продовольственной корзины на соответствующий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вежливость, ответственность и профессионализм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бесплатное получение заявления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ежеквартальное перечисление назначенных выплат на банковский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ГУ «ОЗиСП»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 можно получить: ГУ «ОЗиСП», адрес: Северо-Казахстанская область, район Шал акына, город Сергеевка, улица Ибраева, 50, телефон: 8-715–34-2-16-91,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ГУ «ОЗиСП», адрес: Северо-Казахстанская область, район Шал акына, город Сергеевка, улица Ибраева, 50, телефон: 8-715–34-2-16-91,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obl_dep@mail.online.kz;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ГУ «ОЗиСП», адрес: Северо-Казахстанская область, район Шал акына, город Сергеевка, улица Ибраева, 50, телефон: 8-715–34-2-16-91,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«ОЗиСП», адрес: Северо-Казахстанская область, район Шал акына, город Сергеевка, улица Ибраева, 50, телефон: 8-715–34-2-16-91,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«ОЗиСП», адрес: Северо-Казахстанская область, район Шал акына, город Сергеевка, улица Ибраева, 50, телефон: 8-715-34-2-15-37,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государственного пособия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1"/>
        <w:gridCol w:w="2417"/>
        <w:gridCol w:w="3124"/>
        <w:gridCol w:w="3468"/>
      </w:tblGrid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