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b22a" w14:textId="14cb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Чапаево Тушыкудукского сельского округа Исатайского района в село Тушыкудук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областного акимата от 4 февраля 2008 года N 35 и решение Атырауского областного маслихата от 8 февраля 2008 года N 70-IV. Зарегистрировано Департаментом юстиции Атырауской области 11 марта 2008 года за N 2522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совместного решения на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языке</w:t>
      </w:r>
      <w:r>
        <w:rPr>
          <w:rFonts w:ascii="Times New Roman"/>
          <w:b w:val="false"/>
          <w:i w:val="false"/>
          <w:color w:val="ff0000"/>
          <w:sz w:val="28"/>
        </w:rPr>
        <w:t xml:space="preserve"> в наименовании и в пункте 1 слова "селосы", "селолық" заменено словами "ауылы", "ауылдық"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Атырауской области от 10.10.2014 № 315 и решением Атырауского областного маслихата от 10.10.2014 № 325-V.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 территориальном устройстве Республики Казахстан", на основании заключения областной ономастической комиссии от 9 января 2007 года, постановления акимата Исатаиского района от 18 октября 2007 года № 173-а, решения районного маслихата от 19 октября 2007 года № 21 "О переименовании Села Чапаево Тушыкудукского сельского округа"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в Республике Казахстан", акимат области постановляет и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Переименовать село Чапаево Тушыкудукского сельского округа Исатайского района в село Тушыкудук.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вступает в силу со дня государственной регистрации и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