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0810" w14:textId="cd90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объектов коммунальной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6 февраля 2008 года
№ 39. Зарегистрировано Департаментом юстиции Атырауской области 18 марта 2008 года за № 2525. Утратило силу - постановлением Атырауского областного акимата от 30 января 2014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Атырауского областного акимата от 30.01.2014 №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148-II "О местном государственном управлении в Республике Казахстан" и во исполнение пункта 1.16 плана мероприятий по реализации программы управления государственными активами на 2006-2008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N 620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коммунальных государственных предприятий и товариществ с ограниченной ответственностью, доли участия которых принадлежат государству, необходимых для выполнения общегосударственных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коммунальных государственных предприятий, акционерных обществ и товариществ с ограниченной ответственностью, акции и доли участия которых принадлежат государству, подлежащих передаче в конкурентную среду, в том числе в социально-предпринимательские корпорации (СПК).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Атырауского областного акимата от 21 мая 2007 года N 140 "Об утверждении перечней объектов коммунальной собственности".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Акимжанова Д.А.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области                              Б. Рыскалиев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2008 года № 39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коммунальных государственных предприятий и товариществ с ограниченной ответственностью, доли участия которых принадлежат государству, необходимых для выполнения общегосударственных задач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969"/>
        <w:gridCol w:w="7401"/>
      </w:tblGrid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вид деятельности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Товарищества с ограниченной ответственностью (ТОО)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"АТЫРАУ АГРОСЕРВИС"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Снабжение товаропроизводителей сельскохозяйственной техникой, семенами, горюче-смазочными материалами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государственные предприятия (КГП)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"АТЫРАУСКИЙ ОБЛАСТНОЙ МЕДИЦИНСКИЙ ИНФОРМАЦИОННО-АНАЛИТИЧЕСКИЙ ЦЕНТР"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сбора, обработки, и анализа медицинских статистических данных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"ОБЛТРАНСГАЗ"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и ремонт систем газификации жилых, коммунально- бытовых и промышленных объектов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"АТЫРАУ-АКПАРАТ"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выпуск периодических печатных изданий, газет, журналов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"РЕГИОНАЛЬНЫЙ ЦЕНТР ПЕРЕПОДГОТОВКИ И ПОВЫШЕНИЯ КВАЛИФИКАЦИИ ГОСУДАРСТВЕННЫХ СЛУЖАЩИХ"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переподготовки повышения квалификации государствен ных служащих местных и территориальных органов управления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"ОБЛТАСЖОЛ"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 эксплуатация местных автомобильных дорог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"ЦЕНТР ИНФОРМАЦИОННЫХ СИСТЕМ И ТЕХНОЛОГИЙ"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хозяйственной деятельности в области связи и коммуникаций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государственные казенные предприятия (КГКП)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"ХОЗЯЙСТВЕННОЕ УПРАВЛЕНИЕ АППАРАТА АКИМА АТЫРАУСКОЙ ОБЛАСТИ"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вспомогательных услуг органам 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"ХОЗЯЙСТВЕННОЕ УПРАВЛЕНИЕ АППАРАТА АКИМА ГОРОДА АТЫРАУ"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вспомогательных услуг органам 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"ХОЗЯЙСТВЕННОЕ УПРАВЛЕНИЕ АППАРАТА АКИМА КУРМАНГАЗИНСКОГО РАЙОНА"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вспомогательных услуг органам 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ГОРОДСКОЙ ЦЕНТР ПЕРВИЧНОЙ МЕДИКО- САНИТАРНОЙ ПОМОЩИ N 3"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"АКЖАРСКАЯ ВРАЧЕБНАЯ АМБУЛАТОРИЯ"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"ЖУМЫСКЕРСКАЯ ВРАЧЕБНАЯ АМБУЛАТОРИЯ"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"ДАМБИНСКИЙ ЦЕНТР ПЕРВИЧНОЙ МЕДИКО- САНИТАРНОЙ ПОМОЩИ"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"АТЫРАУСКАЯ ОБЛАСТНАЯ ИНФЕКЦИОННАЯ БОЛЬНИЦА"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"КУЛАГИНСКАЯ СЕЛЬСКАЯУЧАСТКОВАЯ БОЛЬНИЦА"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"КОКТОГАЙСКАЯ СЕЛЬСКАЯ УЧАСТКОВАЯ БОЛЬНИЦА"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"ИНДЕРСКАЯ ЦЕНТРАЛЬНАЯ РАЙОННАЯ БОЛЬНИЦА"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"ИНДЕРСКАЯ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"МАХАМБЕТСКАЯ РАЙОННАЯ ПОЛИКЛИНИКА"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"ОРТАКШЫЛСКАЯ СЕЛЬСКАЯ УЧАСТКОВАЯ БОЛЬНИЦА"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"НОВОБОГАТИНСКАЯ СЕЛЬСКАЯ УЧАСТКОВАЯ БОЛЬНИЦА"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"ИСАТАЙСКАЯ ЦЕНТРАЛЬНАЯ РАЙОННАЯ БОЛЬНИЦА"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"ИСАТАЙСКАЯ РАЙОННАЯ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"ДОССОРСКАЯ ПОЛИКЛИНИКА"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"МАКАТСКАЯ РАЙОННАЯ ПОЛИКЛИНИКА"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"МАХАМБЕТСКАЯ ЦЕНТРАЛЬНАЯ РАЙОННАЯ БОЛЬНИЦА"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здравоохранения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"ДОССОРСКАЯ РАЙОННАЯ БОЛЬНИЦА"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"МАКАТСКАЯ ЦЕНТРАЛЬНАЯ РАЙОННАЯ БОЛЬНИЦА"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"ГЕОЛОГСКИЙ ЦЕНТР ПЕРВИЧНОЙ МЕДИКО-САНИТАРНОЙ ПОМОЩИ"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ГОРОДСКОЙ ЦЕНТР ПЕРВИЧНОЙ МЕДИКО- САНИТАРНОЙ ПОМОЩИ № 1"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"АТЫРАУСКАЯ ГОРОДСКАЯ ПОЛИКЛИНИКА № 3"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областиздравоохранения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"АТЫРАУСКИЙ 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ЗДОРОВОГО ОБРАЗА ЖИЗНИ"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"ОБЛАСТНОЕ ПАТОЛОГО-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АНАТОМИЧЕСКОЕ БЮРО"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ОБЛАСТНОЙ НАРКОЛОГИЧЕСКИЙ ДИСПАНСЕР"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"ЕРКИНКАЛИНСКАЯ ВРАЧЕБНАЯ АМБУЛАТОРИЯ"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"АТЫРАУСКИЙ ГОРОДСКОЙ ЦЕНТР ПЕРВИЧНОЙ МЕДИКО- САНИТАРНОЙ ПОМОЩИ № 2"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ОБЛАСТНОЙ КОЖНО-ВЕНЕРОЛ ОГИЧЕСКИЙ ДИСПАНСЕР"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"АТЫРАУСКАЯ ГОРОДСКАЯ ПОЛИКЛИНИКА № 2"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"АТЫРАУСКИЙ МЕДИЦИНСКИЙ КОЛЛЕДЖ"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"АТЫРАУСКАЯ ОБЛАСТНАЯ БОЛЬНИЦА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ОБЛАСТНОЙ РОДИЛЬНЫЙ ДОМ"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"АТЫРАУСКАЯ ОБЛАСТНАЯ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БОЛЬНИЦА"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"АТЫРАУСКАЯ ГОРОДСКАЯ БОЛЬНИЦА"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"АТЫРАУСКАЯ ГОРОДСКАЯ ПОЛИКЛИНИКА № 1"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"АТЫРАУСКАЯ ГОРОДСКАЯ ДЕТСКАЯ ПОЛИКЛИНИКА"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"АТЫРАУСКАЯ ГОРОДСКАЯ ДЕТСКАЯ СТОМАТОЛОГИЧЕСКАЯ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ОБЛАСТНОЙ ЦЕНТР КРОВИ"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"АТЫРАУСКАЯ ГОРОДСКАЯ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СКОРОЙ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"АТЫРАУСКАЯ ГОРОДСКАЯ ПОЛИКЛИНИКА № 4"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"ПАНСИОНАТ С ЛЕЧЕНИЕМ ГЕОЛОГ КАЗАХСТАНА"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"ОБЛАСТНАЯ 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ЮНЫХ НАТУРАЛИСТОВ"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"ЦЕНТР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ОБРАЗОВАНИИ"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педагогических кадров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"ДЕТСКИЙ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РЕАБИЛИТАЦИОННЫЙ ЦЕНТР"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ОБЛАСТНОЙ ИНСТИТУТ ПОВЫШЕНИЯ КВАЛИФИКАЦИИИ ПЕРЕПОДГОТОВКИ КАДРОВ"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педагогических кадров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ПОЛИТЕХНИЧЕСКИЙ КОЛЛЕДЖ"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специальное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ГУМАНИТАРНЫЙ КОЛЛЕДЖ ИМЕНИ К.ДУТБАЕВОЙ"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специальное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АГРАРНО-ТЕХНИЧЕСКИЙ КОЛЛЕДЖ"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специальное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"ОБЛАСТНАЯ ДЕТСКАЯ МУЗЫКАЛЬНАЯ ШКОЛА ИМЕНИ КУРМАНГАЗЫ"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РЕГИОНАЛЬНЫЙ ЦЕНТР РАЗВИТИЯ ФИЗИЧЕСКОЙКУЛЬТУРЫ И СПОРТА"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спорта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№ 55"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N№ 31"БАЛДАУРЕН"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N№ 15"БАЛБОБЕК"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"АТЫРАУСКАЯ СЕЛЬСКАЯ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ШКОЛА"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"ДЕТСКАЯ МУЗЫКАЛЬНАЯ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ИМ.М.КОЙШЫБАЕВА"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"ЯСЛИ САД № 16"ДЮЙМОВОЧКА"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ДЕТСКИЙ САД № 48 "РОДНИЧОК"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КГКП" ЕРКИНКАЛИНСКАЯ МУЗЫКАЛЬНАЯ ШКОЛА"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№9"АЛИЯ"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САНАТОРНОГО ТИПА "АЙГОЛЕК"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"ШАГАЛА"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"АВТОРСКАЯ ДОШКОЛЬНАЯ ГИМНАЗИЯ № 1"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№ 43 "АРМАН"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"ДАМБИНСКАЯ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ШКОЛА"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№ 54 "АЙГУЛЬ"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"ЗОЛОТОЙ КЛЮЧИК"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№ 20"АЛТЫН БАЛЫК"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"ДЕТСКИЙ ДОШКОЛЬНЫЙ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N 6 "ГУЛДЕР"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САНАТОР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ТИПА № 8 "АКБОТА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№ 2"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"ДОШКОЛЬНЫЙ ДЕТСКИЙ САД № 30 "ЖҰМБАҚ"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№ 59 "АКБОБЕК"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"ШАГАЛА"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"СЧАСТЛИВОЕ ДЕТСТВО"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"КАЙЫРШАКТИНСКАЯ ДЕТСКАЯ МУЗЫКАЛЬНАЯ ШКОЛА"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САНАТОРНОГО ТИПА № 5"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ДОШКОЛЬНЫЙЯСЛИ-САД № 17"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 ВНЕШКОЛЬНОЙ РАБОТЫ ГОРОДА АТЫРАУ"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№ 18 "БАЛДЫРҒАН"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ТАСҚАЛА"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"БҮЛДIРШIН"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"АЛМАЛИНСКИЙ 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 БҰЛ"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"ЯСЛИ-САД "БАЛАҚАЙ"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ОРТАҚШЫЛ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САРТУГАЙСКИЙ 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"ЧКАЛОВСКИЙ ЯСЛИ-САД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"МАХАМБЕТСКИЙ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 "АРАЙ"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"АЛГИНСКИЙ ЯСЛИ-САД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"ЯСЛИ-САД №3 "ЖАУҚАЗЫН"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"ЕСБОЛЬСКИЙ ЯСЛИ-САД"АЙГУЛЬ"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"МАХАМБЕТСКАЯ ДЕТСКАЯ МУЗЫКАЛЬНАЯ ШКОЛА ИМЕНИ З.ЕЩАНОВОЙ"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"ЖАЛҒАНСАЙСКИЙ ЯСЛИ-САД "КӨКТЕМ ГҮЛI"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"ТАҢДАЙСКИЙ 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"РАЙХАН ГҮЛI"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"ЯСЛИ-САД № 1" АЛТЫН БАЛЫҚ"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"ЖАСДӘУРЕН"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ДЕТСКИЙ САД "АЙГӨЛЕК"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ДЕТСКИЙ САД "УТЕРА"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"БАЛАУСА" САНАТОРНОГО ТИПА"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"АЙЖАН"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"БАЛДЫРҒАН"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"ДЕТСКИЙ САД "ГАУХАР"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"АҚМАРАЛ"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"АЙНАЛАЙЫН"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"ЯСЛИ-САД "АҚ ТОЛҚЫН"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"ЯСЛИ-САД "АЙБӨБЕК"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"АЙГЕРІМ"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"АҚТОТЫ"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"ДЕТСКИЙ САД "МЕРЕЙ"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"ГАНЮШКИНСКАЯ ДЕТСКАЯ ШКОЛА ИСКУССТВА ИМЕНИ Д.НҰРПЕЙСОВОЙ"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"ДЕТСКАЯ МУЗЫКАЛЬНАЯ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ИМ.ДАУЛЕТКЕРЕЯ"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"КУРМАНГАЗИНСКИЙ РАЙОННЫЙ ДОМ ШКОЛЬНИКОВ"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"ДЕТСКИЙ САД "ӨРКЕН"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"СУЮНДУК"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"АЙСАМАЛ"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"БАЛДЫРҒАН"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"МИЯЛИНСКАЯ МУЗЫКАЛЬНАЯ ДЕТСКАЯ ШКОЛА"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"МУЗЫКАЛЬНАЯ 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А.УМИРШИНА"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"ҚАРЛЫҒАШ"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"ЖАЗИРА"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"ОРИМТАЛ"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"АЛТЫН КІЛТ"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"БАЛАУСА"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"КОНЫСТАНУСКАЯ ДЕТСКАЯ МУЗЫКАЛЬНАЯ ШКОЛА"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"ЖАСУЛАН"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"ЖАУКАЗЫН"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"БАЛБОБЕК"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ДЕТСКИЙ САД "КЫЗГАЛДАК"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"БАЛБОБЕК"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"БАЛДЫРГАН"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"БАЛДЫРГАН"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"АЙГУЛЬ"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 ДЕТСКИЙ САД "САНДУГАШ"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ДЕТСКИЙ САД САНАТОРНОГО ТИПА "КЫЗГАЛДАК"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ДЕТСКИЙ САД САНАТОРНОГО ТИПА "КЫЗГАЛДАК"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"ЯСЛИ-САД N 54"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"КАРЫЛГАШ"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"КУЛЬСАРИНСКАЯ ДЕТСКАЯ МУЗЫКАЛЬНАЯ ШКОЛА № 2"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"КУЛЬСАРИНСКАЯ ДЕТСКАЯ МУЗЫКАЛЬНАЯ ШКОЛА №1"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"КУЛЬСАРИНСКАЯ ДЕТСКАЯ ШКОЛА ИСКУССТВ"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"ЖЫЛЫОЙСКАЯ СТАНЦИЯ ЮНЫХ ТЕХНИКОВ"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ДЕТСКИЙ САД "БАЛДЫРГАН"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САЛТАНАТ"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КГКП"ДЕТСКИЙ САД ГУЛЬДАУРЕН"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АК КАЙЫН"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АЙГОЛЕК"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БАЛАПАН"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ДЕТСКИЙ САД №1 "КАРЛЫГАШ"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"ДЕТСКАЯ МУЗЫКАЛЬНАЯШКОЛА ИМЕНИ Ш.ШАРИПОВА"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"ДОМ ШКОЛЬНИКОВ"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№ 10"БАЛДАУРЕН"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N 6 "АККУ"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№ 11 "ӨРКЕН"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"ДЕТСКИЙ САД N 9"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КУЛЫНШАК"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 ДЕТСКИЙ САД N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ДЕТСКИЙ САД "АКБОТА"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"ИНДЕРСКАЯ 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ШКОЛА"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Внешкольное образование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ЯСЛИ-САД "ЧЕБУРАШКА"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"КАРЛЫГАШ"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ЯСЛИ-САД "ГУЛДАУРЕН-7"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ЯСЛИ-САД "РАЙХАН"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"КЫЗГАЛДАК"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 "БОЛАШАК"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"ОБЛАСТНОЙ КАЗАХСКИЙ ДРАМА ТИЧЕСКИЙ ТЕАТР ИМЕНИ МАХАМБЕТА"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Театральная деятельность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"ОБЛАСТНАЯ ФИЛАРМОНИЯ ИМЕНИ НУРМУХАНА ЖАНТУРИНА"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Концертная деятельность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ОБЛАСТНОЙ ИСТОРИКО- КРАЕВЕДЧЕСКИЙ МУЗЕЙ"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музеев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"КЗЫЛКУГИНСКИЙ ИСТОРИКО-КРАЕВЕДЧЕСКИЙ МУЗЕЙ УПРАВЛЕНИЯ КУЛЬТУРЫ АТЫРАУСКОЙ ОБЛАСТИ"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музеев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"МАХАМБЕТСКИЙ ИСТОРИКО-КРАЕВЕДЧЕСКИЙ МУЗЕЙ УПРАВЛЕНИЯ КУЛЬТУРЫ АТЫРАУСКОЙ ОБЛАСТИ"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музеев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АТЫРАУСКИЙ ОБЛАСТНОЙ МУЗЕЙ-ЗАПОВЕДНИК "ХАН ОРДАЛЫ-САРАЙШЫК"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музеев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"АТА МУРА"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музеев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МАКАТСКИЙ ИСТОРИКО-КРАЕВЕДЧЕСКИЙ МУЗЕЙ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музеев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"АТЫРАУСКИЙ ОБЛАСТНОЙ МУЗЕЙ ХУДОЖЕСТВЕННОГО И ДЕКОРАТИВНО ПРИКЛАДНОГО ИСКУССТВА ИМЕНИ ШАЙМАРДАНА САРИЕВА"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музеев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"АКАДЕМИЧЕСКИЙ ОРКЕСТР КАЗАХСКИХ НАРОДНЫХ ИНСТРУМЕНТОВ ИМЕНИ ДИНЫ НУРПЕИСОВОЙ"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Концертная деятельность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"ОБЛАСТНОЙ ЦЕНТР НАУЧНО-МЕТОДИЧЕСКОЙ РАБОТЫ НАРОДНОГО ТВОРЧЕСТВА И КУЛЬТУРНО-ДОСУГОВОЙДЕЯТЕЛЬНОСТИ"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организации отдыха и развлечений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"УШТАГАНСКИЙ СЕЛЬСКИЙ КЛУБ"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"ЛАБАЙСКИЙ СЕЛЬСКИЙ КЛУБ"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"КОПТОГАЙСКИЙ СЕЛЬСКИЙ КЛУБ"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"АККОЛЬСКИЙ ПОСЕЛКОВЫЙ ДОМ КУЛЬТУРЫ"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"БАЛКУДУКСКИЙ СЕЛЬСКИЙ КЛУБ"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"ЕНБЕКШИНСКИЙ СЕЛЬСКИЙ КЛУБ"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"МОРСКОЙ СЕЛЬСКИЙ ДОМ КУЛЬТУРЫ"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"ШОРТАНБАЙСКИЙ СЕЛЬСКИЙ ДОМ КУЛЬТУРЫ"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"СУЮНДУКСКИЙ СЕЛЬСКИЙ ДОМ КУЛЬТУРЫ"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"КАЛИНИНСКИЙ СЕЛЬСКИЙ ДОМ КУЛЬТУРЫ"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"ДОМ КУЛЬТУРЫ СЕЛА ПРИМОРЬЕ"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"САФОНОВСКИЙ СЕЛЬСКИЙ ДОМ КУЛЬТУРЫ"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"ДОМ КУЛЬТУРЫ СЕЛА НУРЖАУ"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"ДЫНГЫЗЫЛСКИЙ СЕЛЬСКИЙ ДОМ КУЛЬТУРЫ"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"БАЙДИНСКИЙ СЕЛЬСКИЙ КЛУБ"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"КИРОВСКИЙ СЕЛЬСКИЙ КЛУБ"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"РАЙОННЫЙ ДОМ КУЛЬТУРЫ ИМЕНИ СМАГУЛА КУШЕКБАЕВА"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"ДВОРЕЦ КУЛЬТУРЫ ИМЕНИ КУРМАНГАЗЫ"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"ТАЙСОЙГАНСКИЙ АУЛЬНЫЙ КЛУБ"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"ТАСШАГИЛЬСКИЙ АУЛЬНЫЙ КЛУБ"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"СЕЛЬСКИЙ ДОМ КУЛЬТУРЫ "ЖАНГЕЛДИН"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"СЕЛЬСКИЙ ДОМ КУЛЬТУРЫ "ШУГЫЛА"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  ДОМ КУЛЬТУРЫ "АРМАН"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ДОМ КУЛЬТУРЫ"КАРАКОЛ"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ДОМ КУЛЬТУРЫ "ЕСПАЙ"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КИНОТЕАТР "ДОСТЫК"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культуры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ДОМ КУЛЬТУРЫ "ШАЛКЫМА"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ДОМ КУЛЬТУРЫ "САМАЛ"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культуры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МУКУРСКИЙ СЕЛЬСКОГО КЛУБ"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МАКАТСКИЙ РАЙОННЫЙ ДОМ КУЛЬТУРЫ"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"АЛГА"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"БАКСАЙ"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"ШАЛКЫМА"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"АЛМАЛЫ"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"ЖАС ДАУРЕН"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"ЕСБОЛ"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"САРАЙШЫК"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КГКП"САРЫТОГАЙ"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7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"БАКЖАЙЫК"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культуры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"РЕДУТ"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культуры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"ОНЕРПАЗ"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"САМАЛ"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культуры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ДОМ КУЛЬТУРЫ "АКТОГАЙ"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ЖЫЛЫОЙСКИЙ ДОМ КУЛЬТУРЫ "КЕН ЖЫЛЫОЙ"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"ИСАТАЙСКИЙ СЕЛЬСКИЙ КЛУБ"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"НОВОБОГАТИНСКИЙ СЕЛЬСКИЙ ДОМ КУЛЬТУРЫ"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"ТУЩЫКУДУКСКИЙ СЕЛЬСКИЙ ДОМ КУЛЬТУРЫ"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НАРЫНСКИЙ СЕЛЬСКИЙ КЛУБ"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культуры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"ДОМ КУЛЬТУРЫ "ЖАЛЫН"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"АККАЛА-МАДЕНИЕТ"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культуры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"КОКТОГАЙ-МАДЕНИЕТ"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культуры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"КУЛАГИНО-МАДЕНИЕТ"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"ИНДЕР-МАДЕНИЕТ"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культуры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"ОРЛИК-МАДЕНИЕТ"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культуры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"БОДЕНЕ-МАДЕНИЕТ"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учреждений культуры клубного типа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"ЕЛТАЙ-МАДЕНИЕТ"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культуры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"ЖАРСУАТ-МАДЕНИЕТ"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учреждений культуры клубного типа 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"ОБЛАСТНАЯ БАСКЕТБОЛЬНАЯ КОМАНДА "БАРСЫ АТЫРАУ"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спорта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"СПОРТКОМПЛЕКС"АТЫРАУ"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спортивных объектов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ОБЛАСТНАЯ ВОЛЕЙБОЛЬНАЯ КОМАНДА "АТЫРАУ"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спорта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"СПОРТКОМПЛЕКС МУНАЙШЫ" 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спорта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"УЧЕБНО-МЕТОДИЧЕСКИЙ ЦЕНТР "ТІЛ"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обучению государственному языку и другим языкам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