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8198a" w14:textId="d0819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административно-территориальных единиц Исатайского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Атырауского областного акимата от 10 апреля 2008 года N 84 и решение Атырауского областного маслихата от 11 апреля 2008 года N 97-IV. Зарегистрировано Департаментом юстиции Атырауской области 22 апреля 2008 года за N 2527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тексте совместного решения на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языке</w:t>
      </w:r>
      <w:r>
        <w:rPr>
          <w:rFonts w:ascii="Times New Roman"/>
          <w:b w:val="false"/>
          <w:i w:val="false"/>
          <w:color w:val="ff0000"/>
          <w:sz w:val="28"/>
        </w:rPr>
        <w:t xml:space="preserve"> в пункте 1 слова "селосы", "селолық" заменено словами "ауылы", "ауылдық" </w:t>
      </w:r>
      <w:r>
        <w:rPr>
          <w:rFonts w:ascii="Times New Roman"/>
          <w:b w:val="false"/>
          <w:i w:val="false"/>
          <w:color w:val="000000"/>
          <w:sz w:val="28"/>
        </w:rPr>
        <w:t>совместным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 акимата Атырауской области от 10.10.2014 № 315 и решением Атырауского областного маслихата от 10.10.2014 № 325-V.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N 4200 "Об административно-территориальном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в Республике Казахстан", на основании заключения областной ономастической комиссии от 27 февраля 2008 года, решения Исатайского районного маслихата от 23 января 2008 года N 50-IV "О переименовании некоторых административно- территориальных единиц района", постановления Исатайского районного акимата от 22 января 2008 года N 8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Переименовать: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Исатайскому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Новобогатинский сельский округ - в Камыскалинский сельский округ;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село Забурун Забурунского сельского округа в село Зинеден;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Населенный пункт Гран Аккистауского сельского округа - в населенный пункт Оркен.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и решение вступает в силу со дня государственной регистрации и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6"/>
        <w:gridCol w:w="4214"/>
      </w:tblGrid>
      <w:tr>
        <w:trPr>
          <w:trHeight w:val="30" w:hRule="atLeast"/>
        </w:trPr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</w:p>
          <w:bookmarkEnd w:id="1"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Рыскалиев</w:t>
            </w:r>
          </w:p>
        </w:tc>
      </w:tr>
      <w:tr>
        <w:trPr>
          <w:trHeight w:val="30" w:hRule="atLeast"/>
        </w:trPr>
        <w:tc>
          <w:tcPr>
            <w:tcW w:w="7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VІ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</w:p>
          <w:bookmarkEnd w:id="2"/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C. Куанышев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Дюсенгалиев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