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b41a" w14:textId="bc1b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ІII сессии областного маслихата
от 12 декабря 2007 года N 31-IV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11 апреля 2008 года
N 86-IV. Зарегистрировано Департаментом юстиции Атырауской области 14 мая 2008 года за N 2530. Утратило силу - письмом Атырауского областного маслихата от 3.10.2011 года № 275/1711/-МШ.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письмом Атырауского областного маслихата от 3.10.2011 275/1711/-МШ.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Казахстан от 24 апреля 2004 года N 548-II, со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N 148 "О местном государственном управлении в Республике Казахстан", и рассмотрев предложение акимата области об уточнении областного бюджета на 2008 год, областной маслихат на VI сессии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областного маслихата от 12 декабря 2007 года N 31-IV "Об областном бюджете на 2008 год" (зарегистрировано в Департаменте Юстиции Атырауской области N 2509(опубликовано в газете "Прикаспийская коммуна" 7 февраля 2008 года N 15),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областного маслихата от 8 января 2008 года N 55-IV (зарегистрировано в Департаменте Юстиции Атырауской области N 2521 (опубликовано в газете "Прикаспийская коммуна" 28 февраля 2008 года  N 24)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"82 812 949" заменить цифрами "93 675 720";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"35 845 576" заменить цифрами "51 703 347";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"5 508 495" заменить цифрами "513 495";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"82 633 186" заменить цифрами "91 612 864";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"179 763" заменить цифрами "2 062 856";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"3997294" заменить цифрами "5989294";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"4 000 000" заменить цифрами "6 005 000";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"2 706" заменить цифрами "15 706";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"-6418562" заменить цифрами "-6527469";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"6418562" заменить цифрами "6527469";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на 2008 год норматив общей суммы поступлений общегосударственных налогов в бюджеты районов и города Атырау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индивидуальному подоходному налогу с физических лиц, облагаемому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Курмангазинскому, Индерскому, Исатайскому, Кзылкогинскому, Махамбетскому районам и собственно-областному бюджету 100 %;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Макатскому району и городу Атырау - 50 %;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- 0 %;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индивидуальному подоходному налогу с физических лиц, не облагаемому у источника выплаты: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Курмангазинскому, Индерскому, Исатайскому, Кзылкогинскому, Макатскому, Махамбетскому районам и собственно-областному бюджету 100 %;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- 50 %;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- 0 %;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индивидуальному подоходному налогу с физических лиц, осуществляющих деятельность по разовым талонам: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Курмангазинскому, Индерскому, Исатайскому, Кзылкогинскому, Макатскому, Махамбетскому, Жылыойскому районам и городу Атырау 100%;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индивидуальному подоходному налогу с доходов иностранных граждан, облагаемых у источника выплаты: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собственно-областному бюджету 100 %;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индивидуальному подоходному налогу с доходов иностранных граждан, не облагаемых у источника выплаты: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собственно-областному бюджету 100 % по социальному налогу: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Курмангазинскому, Индерскому, Исатайскому, Кзылкогинскому, Макатскому, Махамбетскому районам и собственно-областному бюджету 100 %;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- 50 %;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- 0 %."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"1 357 460" заменить цифрами "943 460";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"3 069 807" заменить цифрами "2 944 222";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33: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"на разработку" добавить слова "проекта детальной планировки части города Атырау 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"101 000" заменить цифрами "121 000";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"городу Атырау - 20 000 тысяч тенге";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34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областном бюджете на 2008 год предусмотрены целевые текущие трансферты районным бюджетам на подготовку к зимнему периоду в сумме 59 000 тысяч тенге, в том числе: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 району - 12 000 тысяч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Исатайскому району - 32 000 тысяч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- 15 000 тысяч тенге.";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35: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"266 700" заменить цифрами "296 700";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пятым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- 30 000 тысяч тенге";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8)в пункте 37: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"163 000" заменить цифрами "1 795 000";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пятым и шестым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Макатскому району - 105 000 тысяч тенге";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- 1 527 000 тысяч тенге";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пункт 39 изложить в следующей редакции: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Учесть, что в областном бюджете на 2008 год предусмотрены целевые трансферты на развитие районным бюджетам бюджету города Атырау на развитие коммунального хозяйства в сумме 260 000 тысяч тенге, в том числе: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- 60 000 тысяч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- 200 000 тысяч тенге."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40: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"221 000" заменить цифрами "227 000";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дополнить пунктами 43, 44, 45, 46, 47, 48, 49, 50, 51 следующего содержания: 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Учесть, что в областном бюджете на 2008 год предусмотрены целевые текущие трансферты районным бюджетам, бюджету города Атырау на материально-техническое обеспечение учреждений образования в сумме 75 000 тысяч тенге, в том числе: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 району - 60 000 тысяч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- 15 000 тысяч тенге.  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Учесть, что в областном бюджете на 2008 год предусмотрены целевые текущие трансферты районным бюджетам и бюджету города Атырау на укрепление материально-технической базы жилищно-коммунального хозяйства в сумме 87 000 тысяч тенге, в том числе: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 району - 36 000 тысяч тенге;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Исатайскому району - 10 000 тысяч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Кызылкугинскому району - 41 000 тысяч тенге. 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Учесть, что в областном бюджете на 2008 год предусмотрены целевые текущие трансферты бюджету города Атырау на приобретение здания для функционирования детского сада СМП-163 в сумме 180 000 тысяч тенге.  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Учесть, что в областном бюджете на 2008 год предусмотрены целевые текущие трансферты бюджету города Атырау на капитальный ремонт автомобильных дорог в сумме 3 367 550 тысяч тенге. 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Учесть, что в областном бюджете на 2008 год предусмотрены целевые трансферты на развитие бюджету города Атырау на реконструкцию автомобильных дорог в сумме 770 000 тысяч тенге.   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Учесть, что в областном бюджете на 2008 год предусмотрены целевые трансферты на  развитие районным бюджетам и бюджета города Атырау на развитие теплоэнергетической системы в сумме 165 000 тысяч тенге, в том числе: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 району - 45 000 тысяч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- 120 000 тысяч тенге. 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Учесть, что в областном бюджете на 2008 год предусмотрены целевые трансферты на развитие бюджету города Атырау на строительство жилья в сумме 1 036 500 тысяч тенге.   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Учесть, что в областном бюджете на 2008 год предусмотрены целевые текущие трансферты районным бюджетам и бюджету города Атырау на выплату единовременной социальной помощи участникам и инвалидам Великой Отечественной войны в сумме 15 450 тысяч тенге, в том числе:       Курмангазинскому району - 1 850 тысяч тенге;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Исатайскому району - 650 тысяч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Кызылкугинскому району - 550 тысяч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Макатскому району - 850 тысяч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- 1 550 тысяч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Оказать единовременную социальную помощь участникам и инвалидам Великой Отечественной Войны в размере 50 000 тенге.   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приложении 3 к указанному решению: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"8. город Атырау" цифры "59 686" заменить цифрами   "56 175", дополнить строкой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собственно-областной бюджет - 3 511 тенге".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В приложении 9 к указанному решению: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"Инвестиционные проекты" функциональную группу 09 "Топливно-энергетический комплекс и недропользование" дополнить администратором 271 с программой 019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"271 Департамент (Управление) строительства области"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"019 Целевые трансферты на развитие бюджетам районов (городов областного значения) на развитие теплоэнергетической системы";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функциональную группу 10 "Сельское, водное, лесное, рыбное хозяйство, особо охраняемые природные территории, охрана окружающей среды и животного мира, земельные отношения" дополнить администратором 255 с программой 004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"255 Департамент (Управление) сельского хозяйства области"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"004 Развитие информационно-маркетинговой системы сельского хозяйства";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функциональной группой 11 и администратором 272 с программой 003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 Промышленность, архитектурная, градостроительная и строительная деятельность"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"272 Департамент (Управление) архитектуры и градостроительства области"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"003 Создание информационных систем";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функциональную группу 12 "Транспорт и коммуникации"» по администратору 268 дополнить программой 007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"007 Целевые трансферты на развитие бюджетам районов (городов областного значения) на развитие транспортной инфраструктуры".   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единой бюджетной классификацией, утвержденным Министерством экономики и бюджетного планирования Республики Казахстан, произведенные кассовые расходы по программе   141 257 004 100 "Выплаты вознаграждений (интересов) и иных платежей по займам" в сумме 26 555,118 тысяча тенге перенести на программу  141 257 004 102 "Выплаты вознаграждений (интересов) и иных платежей по займам из республиканского бюджета". 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Приложения 1 и 5 изложить в новой редакции согласно приложениям 1 и 2 к настоящему решению.   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2008 года.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VI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областного маслихата                   С. Куанышев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Секретарь областного маслихата      Ж. Дюсенгалиев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VI сесcии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2008 года N 86-IV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III сеcсии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31-IV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113"/>
        <w:gridCol w:w="8253"/>
        <w:gridCol w:w="2093"/>
      </w:tblGrid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93 675 720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51 703 347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24 203 554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24 203 554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17 727 666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17 727 666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9 772 127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ресурсов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9 764 922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  профессиональной деятельности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513 495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19 266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акций, находящиеся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государственной собственности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выданным из государственного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а также содержащимися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бюджета (сметы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расходов) 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5 638 </w:t>
            </w:r>
          </w:p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а также содержащимися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бюджета (сметы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расходов) 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488 474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488 474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8 848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8 848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41 450 030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15 834 157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15 834 157 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25 615 873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25 615 873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1089"/>
        <w:gridCol w:w="1209"/>
        <w:gridCol w:w="851"/>
        <w:gridCol w:w="6638"/>
        <w:gridCol w:w="2205"/>
      </w:tblGrid>
      <w:tr>
        <w:trPr>
          <w:trHeight w:val="16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мма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7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91 612 864 </w:t>
            </w:r>
          </w:p>
        </w:tc>
      </w:tr>
      <w:tr>
        <w:trPr>
          <w:trHeight w:val="1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649 240 </w:t>
            </w:r>
          </w:p>
        </w:tc>
      </w:tr>
      <w:tr>
        <w:trPr>
          <w:trHeight w:val="4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279 141 </w:t>
            </w:r>
          </w:p>
        </w:tc>
      </w:tr>
      <w:tr>
        <w:trPr>
          <w:trHeight w:val="1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28 532 </w:t>
            </w:r>
          </w:p>
        </w:tc>
      </w:tr>
      <w:tr>
        <w:trPr>
          <w:trHeight w:val="1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28 532 </w:t>
            </w:r>
          </w:p>
        </w:tc>
      </w:tr>
      <w:tr>
        <w:trPr>
          <w:trHeight w:val="24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250 609 </w:t>
            </w:r>
          </w:p>
        </w:tc>
      </w:tr>
      <w:tr>
        <w:trPr>
          <w:trHeight w:val="1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250 609 </w:t>
            </w:r>
          </w:p>
        </w:tc>
      </w:tr>
      <w:tr>
        <w:trPr>
          <w:trHeight w:val="1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250 999 </w:t>
            </w:r>
          </w:p>
        </w:tc>
      </w:tr>
      <w:tr>
        <w:trPr>
          <w:trHeight w:val="28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250 999 </w:t>
            </w:r>
          </w:p>
        </w:tc>
      </w:tr>
      <w:tr>
        <w:trPr>
          <w:trHeight w:val="3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58 499 </w:t>
            </w:r>
          </w:p>
        </w:tc>
      </w:tr>
      <w:tr>
        <w:trPr>
          <w:trHeight w:val="1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1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191 000 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110 002 </w:t>
            </w:r>
          </w:p>
        </w:tc>
      </w:tr>
      <w:tr>
        <w:trPr>
          <w:trHeight w:val="4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110 002 </w:t>
            </w:r>
          </w:p>
        </w:tc>
      </w:tr>
      <w:tr>
        <w:trPr>
          <w:trHeight w:val="5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75 569 </w:t>
            </w:r>
          </w:p>
        </w:tc>
      </w:tr>
      <w:tr>
        <w:trPr>
          <w:trHeight w:val="28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34 433 </w:t>
            </w:r>
          </w:p>
        </w:tc>
      </w:tr>
      <w:tr>
        <w:trPr>
          <w:trHeight w:val="1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характера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25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6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компьютерной грамотности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102 598 </w:t>
            </w:r>
          </w:p>
        </w:tc>
      </w:tr>
      <w:tr>
        <w:trPr>
          <w:trHeight w:val="1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27 410 </w:t>
            </w:r>
          </w:p>
        </w:tc>
      </w:tr>
      <w:tr>
        <w:trPr>
          <w:trHeight w:val="7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27 410 </w:t>
            </w:r>
          </w:p>
        </w:tc>
      </w:tr>
      <w:tr>
        <w:trPr>
          <w:trHeight w:val="4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всеобщей воинской обязанности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12 789 </w:t>
            </w:r>
          </w:p>
        </w:tc>
      </w:tr>
      <w:tr>
        <w:trPr>
          <w:trHeight w:val="4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и территориальная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областного масштаба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14 621 </w:t>
            </w:r>
          </w:p>
        </w:tc>
      </w:tr>
      <w:tr>
        <w:trPr>
          <w:trHeight w:val="27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 ситуациям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75 188 </w:t>
            </w:r>
          </w:p>
        </w:tc>
      </w:tr>
      <w:tr>
        <w:trPr>
          <w:trHeight w:val="7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аварий и стихийных бедствий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75 188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22 156 </w:t>
            </w:r>
          </w:p>
        </w:tc>
      </w:tr>
      <w:tr>
        <w:trPr>
          <w:trHeight w:val="4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мобилизация областного масштаба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6 203 </w:t>
            </w:r>
          </w:p>
        </w:tc>
      </w:tr>
      <w:tr>
        <w:trPr>
          <w:trHeight w:val="4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46 829 </w:t>
            </w:r>
          </w:p>
        </w:tc>
      </w:tr>
      <w:tr>
        <w:trPr>
          <w:trHeight w:val="4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1 629 522 </w:t>
            </w:r>
          </w:p>
        </w:tc>
      </w:tr>
      <w:tr>
        <w:trPr>
          <w:trHeight w:val="24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1 629 522 </w:t>
            </w:r>
          </w:p>
        </w:tc>
      </w:tr>
      <w:tr>
        <w:trPr>
          <w:trHeight w:val="3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финансируемый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1 598 842 </w:t>
            </w:r>
          </w:p>
        </w:tc>
      </w:tr>
      <w:tr>
        <w:trPr>
          <w:trHeight w:val="55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финансируемого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1 532 037 </w:t>
            </w:r>
          </w:p>
        </w:tc>
      </w:tr>
      <w:tr>
        <w:trPr>
          <w:trHeight w:val="5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обеспечении общественной безопасности на территории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65 005 </w:t>
            </w:r>
          </w:p>
        </w:tc>
      </w:tr>
      <w:tr>
        <w:trPr>
          <w:trHeight w:val="4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28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30 680 </w:t>
            </w:r>
          </w:p>
        </w:tc>
      </w:tr>
      <w:tr>
        <w:trPr>
          <w:trHeight w:val="1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30 680 </w:t>
            </w:r>
          </w:p>
        </w:tc>
      </w:tr>
      <w:tr>
        <w:trPr>
          <w:trHeight w:val="1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11 233 868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среднее образование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1 673 021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302 433 </w:t>
            </w:r>
          </w:p>
        </w:tc>
      </w:tr>
      <w:tr>
        <w:trPr>
          <w:trHeight w:val="24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по спорту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302 433 </w:t>
            </w:r>
          </w:p>
        </w:tc>
      </w:tr>
      <w:tr>
        <w:trPr>
          <w:trHeight w:val="1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1 370 588 </w:t>
            </w:r>
          </w:p>
        </w:tc>
      </w:tr>
      <w:tr>
        <w:trPr>
          <w:trHeight w:val="55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учебным программам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292 106 </w:t>
            </w:r>
          </w:p>
        </w:tc>
      </w:tr>
      <w:tr>
        <w:trPr>
          <w:trHeight w:val="54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321 502 </w:t>
            </w:r>
          </w:p>
        </w:tc>
      </w:tr>
      <w:tr>
        <w:trPr>
          <w:trHeight w:val="7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182 821 </w:t>
            </w:r>
          </w:p>
        </w:tc>
      </w:tr>
      <w:tr>
        <w:trPr>
          <w:trHeight w:val="7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системы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232 161 </w:t>
            </w:r>
          </w:p>
        </w:tc>
      </w:tr>
      <w:tr>
        <w:trPr>
          <w:trHeight w:val="117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учебным оборудованием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физики, химии,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биологии 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начального,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среднего 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242 254 </w:t>
            </w:r>
          </w:p>
        </w:tc>
      </w:tr>
      <w:tr>
        <w:trPr>
          <w:trHeight w:val="121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лингафонных и мультимедийных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начального,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среднего 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99 744 </w:t>
            </w:r>
          </w:p>
        </w:tc>
      </w:tr>
      <w:tr>
        <w:trPr>
          <w:trHeight w:val="37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1 067 850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66 434 </w:t>
            </w:r>
          </w:p>
        </w:tc>
      </w:tr>
      <w:tr>
        <w:trPr>
          <w:trHeight w:val="4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66 434 </w:t>
            </w:r>
          </w:p>
        </w:tc>
      </w:tr>
      <w:tr>
        <w:trPr>
          <w:trHeight w:val="1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1 001 416 </w:t>
            </w:r>
          </w:p>
        </w:tc>
      </w:tr>
      <w:tr>
        <w:trPr>
          <w:trHeight w:val="4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1 001 416 </w:t>
            </w:r>
          </w:p>
        </w:tc>
      </w:tr>
      <w:tr>
        <w:trPr>
          <w:trHeight w:val="24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специалистов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108 796 </w:t>
            </w:r>
          </w:p>
        </w:tc>
      </w:tr>
      <w:tr>
        <w:trPr>
          <w:trHeight w:val="51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финансируемый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41 468 </w:t>
            </w:r>
          </w:p>
        </w:tc>
      </w:tr>
      <w:tr>
        <w:trPr>
          <w:trHeight w:val="27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41 468 </w:t>
            </w:r>
          </w:p>
        </w:tc>
      </w:tr>
      <w:tr>
        <w:trPr>
          <w:trHeight w:val="1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54 574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54 574 </w:t>
            </w:r>
          </w:p>
        </w:tc>
      </w:tr>
      <w:tr>
        <w:trPr>
          <w:trHeight w:val="24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8 384 201 </w:t>
            </w:r>
          </w:p>
        </w:tc>
      </w:tr>
      <w:tr>
        <w:trPr>
          <w:trHeight w:val="1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1 198 338 </w:t>
            </w:r>
          </w:p>
        </w:tc>
      </w:tr>
      <w:tr>
        <w:trPr>
          <w:trHeight w:val="4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39 700 </w:t>
            </w:r>
          </w:p>
        </w:tc>
      </w:tr>
      <w:tr>
        <w:trPr>
          <w:trHeight w:val="54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в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 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20 788 </w:t>
            </w:r>
          </w:p>
        </w:tc>
      </w:tr>
      <w:tr>
        <w:trPr>
          <w:trHeight w:val="7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учебников, учебно-методических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для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50 321 </w:t>
            </w:r>
          </w:p>
        </w:tc>
      </w:tr>
      <w:tr>
        <w:trPr>
          <w:trHeight w:val="4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внешкольных мероприятий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областного масштаба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368 015 </w:t>
            </w:r>
          </w:p>
        </w:tc>
      </w:tr>
      <w:tr>
        <w:trPr>
          <w:trHeight w:val="7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детей и подростков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психолого-медико-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педагогической консультативной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населению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75 611 </w:t>
            </w:r>
          </w:p>
        </w:tc>
      </w:tr>
      <w:tr>
        <w:trPr>
          <w:trHeight w:val="4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адаптация детей и подростков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проблемами в развитии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32 228 </w:t>
            </w:r>
          </w:p>
        </w:tc>
      </w:tr>
      <w:tr>
        <w:trPr>
          <w:trHeight w:val="7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43 255 </w:t>
            </w:r>
          </w:p>
        </w:tc>
      </w:tr>
      <w:tr>
        <w:trPr>
          <w:trHeight w:val="1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551 700 </w:t>
            </w:r>
          </w:p>
        </w:tc>
      </w:tr>
      <w:tr>
        <w:trPr>
          <w:trHeight w:val="51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16 720 </w:t>
            </w:r>
          </w:p>
        </w:tc>
      </w:tr>
      <w:tr>
        <w:trPr>
          <w:trHeight w:val="1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7 185 863 </w:t>
            </w:r>
          </w:p>
        </w:tc>
      </w:tr>
      <w:tr>
        <w:trPr>
          <w:trHeight w:val="2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7 185 863 </w:t>
            </w:r>
          </w:p>
        </w:tc>
      </w:tr>
      <w:tr>
        <w:trPr>
          <w:trHeight w:val="1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12 900 455 </w:t>
            </w:r>
          </w:p>
        </w:tc>
      </w:tr>
      <w:tr>
        <w:trPr>
          <w:trHeight w:val="21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3 224 051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3 224 051 </w:t>
            </w:r>
          </w:p>
        </w:tc>
      </w:tr>
      <w:tr>
        <w:trPr>
          <w:trHeight w:val="7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 по направлению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первичной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помощи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3 224 051 </w:t>
            </w:r>
          </w:p>
        </w:tc>
      </w:tr>
      <w:tr>
        <w:trPr>
          <w:trHeight w:val="24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617 427 </w:t>
            </w:r>
          </w:p>
        </w:tc>
      </w:tr>
      <w:tr>
        <w:trPr>
          <w:trHeight w:val="1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296 689 </w:t>
            </w:r>
          </w:p>
        </w:tc>
      </w:tr>
      <w:tr>
        <w:trPr>
          <w:trHeight w:val="57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компонентов и препаратов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246 250 </w:t>
            </w:r>
          </w:p>
        </w:tc>
      </w:tr>
      <w:tr>
        <w:trPr>
          <w:trHeight w:val="1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34 283 </w:t>
            </w:r>
          </w:p>
        </w:tc>
      </w:tr>
      <w:tr>
        <w:trPr>
          <w:trHeight w:val="24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15 438 </w:t>
            </w:r>
          </w:p>
        </w:tc>
      </w:tr>
      <w:tr>
        <w:trPr>
          <w:trHeight w:val="4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4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320 738 </w:t>
            </w:r>
          </w:p>
        </w:tc>
      </w:tr>
      <w:tr>
        <w:trPr>
          <w:trHeight w:val="4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188 523 </w:t>
            </w:r>
          </w:p>
        </w:tc>
      </w:tr>
      <w:tr>
        <w:trPr>
          <w:trHeight w:val="2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благополучие населения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131 337 </w:t>
            </w:r>
          </w:p>
        </w:tc>
      </w:tr>
      <w:tr>
        <w:trPr>
          <w:trHeight w:val="1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</w:p>
        </w:tc>
      </w:tr>
      <w:tr>
        <w:trPr>
          <w:trHeight w:val="21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2 009 347 </w:t>
            </w:r>
          </w:p>
        </w:tc>
      </w:tr>
      <w:tr>
        <w:trPr>
          <w:trHeight w:val="4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161 551 </w:t>
            </w:r>
          </w:p>
        </w:tc>
      </w:tr>
      <w:tr>
        <w:trPr>
          <w:trHeight w:val="7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161 551 </w:t>
            </w:r>
          </w:p>
        </w:tc>
      </w:tr>
      <w:tr>
        <w:trPr>
          <w:trHeight w:val="37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1 847 796 </w:t>
            </w:r>
          </w:p>
        </w:tc>
      </w:tr>
      <w:tr>
        <w:trPr>
          <w:trHeight w:val="6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страдающим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значимыми заболеваниями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заболеваниями, представляющими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опасность для окружающих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1 667 932 </w:t>
            </w:r>
          </w:p>
        </w:tc>
      </w:tr>
      <w:tr>
        <w:trPr>
          <w:trHeight w:val="51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противотуберкулезными препаратами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53 321 </w:t>
            </w:r>
          </w:p>
        </w:tc>
      </w:tr>
      <w:tr>
        <w:trPr>
          <w:trHeight w:val="4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противодиабетическими препаратами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46 755 </w:t>
            </w:r>
          </w:p>
        </w:tc>
      </w:tr>
      <w:tr>
        <w:trPr>
          <w:trHeight w:val="1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  химиопрепаратами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63 586 </w:t>
            </w:r>
          </w:p>
        </w:tc>
      </w:tr>
      <w:tr>
        <w:trPr>
          <w:trHeight w:val="90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средствами, диализаторами,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расходными материалами и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трансплантации почек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лекарственными средствами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16 202 </w:t>
            </w:r>
          </w:p>
        </w:tc>
      </w:tr>
      <w:tr>
        <w:trPr>
          <w:trHeight w:val="1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2 319 922 </w:t>
            </w:r>
          </w:p>
        </w:tc>
      </w:tr>
      <w:tr>
        <w:trPr>
          <w:trHeight w:val="1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2 319 922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помощи населению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1 996 964 </w:t>
            </w:r>
          </w:p>
        </w:tc>
      </w:tr>
      <w:tr>
        <w:trPr>
          <w:trHeight w:val="10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специализированными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продуктами детского и лечебного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амбулаторном уровне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322 958 </w:t>
            </w:r>
          </w:p>
        </w:tc>
      </w:tr>
      <w:tr>
        <w:trPr>
          <w:trHeight w:val="1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202 263 </w:t>
            </w:r>
          </w:p>
        </w:tc>
      </w:tr>
      <w:tr>
        <w:trPr>
          <w:trHeight w:val="2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202 263 </w:t>
            </w:r>
          </w:p>
        </w:tc>
      </w:tr>
      <w:tr>
        <w:trPr>
          <w:trHeight w:val="1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167 247 </w:t>
            </w:r>
          </w:p>
        </w:tc>
      </w:tr>
      <w:tr>
        <w:trPr>
          <w:trHeight w:val="4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в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ситуациях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35 016 </w:t>
            </w:r>
          </w:p>
        </w:tc>
      </w:tr>
      <w:tr>
        <w:trPr>
          <w:trHeight w:val="1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4 527 445 </w:t>
            </w:r>
          </w:p>
        </w:tc>
      </w:tr>
      <w:tr>
        <w:trPr>
          <w:trHeight w:val="2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97 715 </w:t>
            </w:r>
          </w:p>
        </w:tc>
      </w:tr>
      <w:tr>
        <w:trPr>
          <w:trHeight w:val="4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43 300 </w:t>
            </w:r>
          </w:p>
        </w:tc>
      </w:tr>
      <w:tr>
        <w:trPr>
          <w:trHeight w:val="4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борьбе со СПИД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6 464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патологоанатомического вскрытия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26 333 </w:t>
            </w:r>
          </w:p>
        </w:tc>
      </w:tr>
      <w:tr>
        <w:trPr>
          <w:trHeight w:val="51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льготным проездом за пределы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пункта на лечение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9 620 </w:t>
            </w:r>
          </w:p>
        </w:tc>
      </w:tr>
      <w:tr>
        <w:trPr>
          <w:trHeight w:val="4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11 998 </w:t>
            </w:r>
          </w:p>
        </w:tc>
      </w:tr>
      <w:tr>
        <w:trPr>
          <w:trHeight w:val="28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4 429 730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4 429 730 </w:t>
            </w:r>
          </w:p>
        </w:tc>
      </w:tr>
      <w:tr>
        <w:trPr>
          <w:trHeight w:val="25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1 296 588 </w:t>
            </w:r>
          </w:p>
        </w:tc>
      </w:tr>
      <w:tr>
        <w:trPr>
          <w:trHeight w:val="1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1 035 761 </w:t>
            </w:r>
          </w:p>
        </w:tc>
      </w:tr>
      <w:tr>
        <w:trPr>
          <w:trHeight w:val="4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275 476 </w:t>
            </w:r>
          </w:p>
        </w:tc>
      </w:tr>
      <w:tr>
        <w:trPr>
          <w:trHeight w:val="3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престарелых и инвалидов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275 476 </w:t>
            </w:r>
          </w:p>
        </w:tc>
      </w:tr>
      <w:tr>
        <w:trPr>
          <w:trHeight w:val="1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164 555 </w:t>
            </w:r>
          </w:p>
        </w:tc>
      </w:tr>
      <w:tr>
        <w:trPr>
          <w:trHeight w:val="31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оставшихся без попечения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164 555 </w:t>
            </w:r>
          </w:p>
        </w:tc>
      </w:tr>
      <w:tr>
        <w:trPr>
          <w:trHeight w:val="2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595 730 </w:t>
            </w:r>
          </w:p>
        </w:tc>
      </w:tr>
      <w:tr>
        <w:trPr>
          <w:trHeight w:val="1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595 730 </w:t>
            </w:r>
          </w:p>
        </w:tc>
      </w:tr>
      <w:tr>
        <w:trPr>
          <w:trHeight w:val="1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161 165 </w:t>
            </w:r>
          </w:p>
        </w:tc>
      </w:tr>
      <w:tr>
        <w:trPr>
          <w:trHeight w:val="4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161 165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45 165 </w:t>
            </w:r>
          </w:p>
        </w:tc>
      </w:tr>
      <w:tr>
        <w:trPr>
          <w:trHeight w:val="13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адресной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помощи и ежемесячного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пособия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 18 лет в связи с ростом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 прожиточного минимума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 </w:t>
            </w:r>
          </w:p>
        </w:tc>
      </w:tr>
      <w:tr>
        <w:trPr>
          <w:trHeight w:val="31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помощи и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99 662 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99 662 </w:t>
            </w:r>
          </w:p>
        </w:tc>
      </w:tr>
      <w:tr>
        <w:trPr>
          <w:trHeight w:val="28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84 212 </w:t>
            </w:r>
          </w:p>
        </w:tc>
      </w:tr>
      <w:tr>
        <w:trPr>
          <w:trHeight w:val="25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15 450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11 915 828 </w:t>
            </w:r>
          </w:p>
        </w:tc>
      </w:tr>
      <w:tr>
        <w:trPr>
          <w:trHeight w:val="2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2 244 500 </w:t>
            </w:r>
          </w:p>
        </w:tc>
      </w:tr>
      <w:tr>
        <w:trPr>
          <w:trHeight w:val="1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2 244 500 </w:t>
            </w:r>
          </w:p>
        </w:tc>
      </w:tr>
      <w:tr>
        <w:trPr>
          <w:trHeight w:val="7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жилья государственного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фонда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1 436 500 </w:t>
            </w:r>
          </w:p>
        </w:tc>
      </w:tr>
      <w:tr>
        <w:trPr>
          <w:trHeight w:val="7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обустройство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808 000 </w:t>
            </w:r>
          </w:p>
        </w:tc>
      </w:tr>
      <w:tr>
        <w:trPr>
          <w:trHeight w:val="1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9 671 328 </w:t>
            </w:r>
          </w:p>
        </w:tc>
      </w:tr>
      <w:tr>
        <w:trPr>
          <w:trHeight w:val="1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3 983 844 </w:t>
            </w:r>
          </w:p>
        </w:tc>
      </w:tr>
      <w:tr>
        <w:trPr>
          <w:trHeight w:val="9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водоснабжения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3 496 894 </w:t>
            </w:r>
          </w:p>
        </w:tc>
      </w:tr>
      <w:tr>
        <w:trPr>
          <w:trHeight w:val="88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260 000 </w:t>
            </w:r>
          </w:p>
        </w:tc>
      </w:tr>
      <w:tr>
        <w:trPr>
          <w:trHeight w:val="34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226 950 </w:t>
            </w:r>
          </w:p>
        </w:tc>
      </w:tr>
      <w:tr>
        <w:trPr>
          <w:trHeight w:val="34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5 687 484 </w:t>
            </w:r>
          </w:p>
        </w:tc>
      </w:tr>
      <w:tr>
        <w:trPr>
          <w:trHeight w:val="4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30 030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3 648 700 </w:t>
            </w:r>
          </w:p>
        </w:tc>
      </w:tr>
      <w:tr>
        <w:trPr>
          <w:trHeight w:val="1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1 530 652 </w:t>
            </w:r>
          </w:p>
        </w:tc>
      </w:tr>
      <w:tr>
        <w:trPr>
          <w:trHeight w:val="21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199 900 </w:t>
            </w:r>
          </w:p>
        </w:tc>
      </w:tr>
      <w:tr>
        <w:trPr>
          <w:trHeight w:val="64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обоснований местных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(программ)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51 202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227 000 </w:t>
            </w:r>
          </w:p>
        </w:tc>
      </w:tr>
      <w:tr>
        <w:trPr>
          <w:trHeight w:val="2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4 671 679 </w:t>
            </w:r>
          </w:p>
        </w:tc>
      </w:tr>
      <w:tr>
        <w:trPr>
          <w:trHeight w:val="1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1 465 741 </w:t>
            </w:r>
          </w:p>
        </w:tc>
      </w:tr>
      <w:tr>
        <w:trPr>
          <w:trHeight w:val="1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423 415 </w:t>
            </w:r>
          </w:p>
        </w:tc>
      </w:tr>
      <w:tr>
        <w:trPr>
          <w:trHeight w:val="37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16 143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137 250 </w:t>
            </w:r>
          </w:p>
        </w:tc>
      </w:tr>
      <w:tr>
        <w:trPr>
          <w:trHeight w:val="3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наследия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к ним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95 375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 искусства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166 647 </w:t>
            </w:r>
          </w:p>
        </w:tc>
      </w:tr>
      <w:tr>
        <w:trPr>
          <w:trHeight w:val="1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1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1 042 326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1 042 326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2 627 927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908 747 </w:t>
            </w:r>
          </w:p>
        </w:tc>
      </w:tr>
      <w:tr>
        <w:trPr>
          <w:trHeight w:val="4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(Отдела)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17 662 </w:t>
            </w:r>
          </w:p>
        </w:tc>
      </w:tr>
      <w:tr>
        <w:trPr>
          <w:trHeight w:val="2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соревнований на областном уровне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55 535 </w:t>
            </w:r>
          </w:p>
        </w:tc>
      </w:tr>
      <w:tr>
        <w:trPr>
          <w:trHeight w:val="64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сборных команд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различным видам спорта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соревнованиях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835 550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1 719 180 </w:t>
            </w:r>
          </w:p>
        </w:tc>
      </w:tr>
      <w:tr>
        <w:trPr>
          <w:trHeight w:val="24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1 719 180 </w:t>
            </w:r>
          </w:p>
        </w:tc>
      </w:tr>
      <w:tr>
        <w:trPr>
          <w:trHeight w:val="1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481 360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56 139 </w:t>
            </w:r>
          </w:p>
        </w:tc>
      </w:tr>
      <w:tr>
        <w:trPr>
          <w:trHeight w:val="4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(Отдела) архивов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7 533 </w:t>
            </w:r>
          </w:p>
        </w:tc>
      </w:tr>
      <w:tr>
        <w:trPr>
          <w:trHeight w:val="27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архивного фонда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48 606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65 911 </w:t>
            </w:r>
          </w:p>
        </w:tc>
      </w:tr>
      <w:tr>
        <w:trPr>
          <w:trHeight w:val="21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библиотек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65 911 </w:t>
            </w:r>
          </w:p>
        </w:tc>
      </w:tr>
      <w:tr>
        <w:trPr>
          <w:trHeight w:val="1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314 997 </w:t>
            </w:r>
          </w:p>
        </w:tc>
      </w:tr>
      <w:tr>
        <w:trPr>
          <w:trHeight w:val="55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массовой информации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314 997 </w:t>
            </w:r>
          </w:p>
        </w:tc>
      </w:tr>
      <w:tr>
        <w:trPr>
          <w:trHeight w:val="1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44 313 </w:t>
            </w:r>
          </w:p>
        </w:tc>
      </w:tr>
      <w:tr>
        <w:trPr>
          <w:trHeight w:val="24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развитию языков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17 367 </w:t>
            </w:r>
          </w:p>
        </w:tc>
      </w:tr>
      <w:tr>
        <w:trPr>
          <w:trHeight w:val="4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языков народа Казахстана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26 946 </w:t>
            </w:r>
          </w:p>
        </w:tc>
      </w:tr>
      <w:tr>
        <w:trPr>
          <w:trHeight w:val="28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1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3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спорта,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пространства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93 967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93 967 </w:t>
            </w:r>
          </w:p>
        </w:tc>
      </w:tr>
      <w:tr>
        <w:trPr>
          <w:trHeight w:val="4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81 317 </w:t>
            </w:r>
          </w:p>
        </w:tc>
      </w:tr>
      <w:tr>
        <w:trPr>
          <w:trHeight w:val="4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молодежной политики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12 650 </w:t>
            </w:r>
          </w:p>
        </w:tc>
      </w:tr>
      <w:tr>
        <w:trPr>
          <w:trHeight w:val="2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недропользование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9 332 525 </w:t>
            </w:r>
          </w:p>
        </w:tc>
      </w:tr>
      <w:tr>
        <w:trPr>
          <w:trHeight w:val="4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и недропользования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9 332 525 </w:t>
            </w:r>
          </w:p>
        </w:tc>
      </w:tr>
      <w:tr>
        <w:trPr>
          <w:trHeight w:val="27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165 000 </w:t>
            </w:r>
          </w:p>
        </w:tc>
      </w:tr>
      <w:tr>
        <w:trPr>
          <w:trHeight w:val="81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теплоэнергетической системы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165 000 </w:t>
            </w:r>
          </w:p>
        </w:tc>
      </w:tr>
      <w:tr>
        <w:trPr>
          <w:trHeight w:val="4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9 167 525 </w:t>
            </w:r>
          </w:p>
        </w:tc>
      </w:tr>
      <w:tr>
        <w:trPr>
          <w:trHeight w:val="1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9 167 525 </w:t>
            </w:r>
          </w:p>
        </w:tc>
      </w:tr>
      <w:tr>
        <w:trPr>
          <w:trHeight w:val="64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хозяйство, особо охраняемые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и 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мира, земельные отношения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1 143 228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221 406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221 406 </w:t>
            </w:r>
          </w:p>
        </w:tc>
      </w:tr>
      <w:tr>
        <w:trPr>
          <w:trHeight w:val="4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36 944 </w:t>
            </w:r>
          </w:p>
        </w:tc>
      </w:tr>
      <w:tr>
        <w:trPr>
          <w:trHeight w:val="4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маркетинговой системы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100 485 </w:t>
            </w:r>
          </w:p>
        </w:tc>
      </w:tr>
      <w:tr>
        <w:trPr>
          <w:trHeight w:val="124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растениеводства,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и других товарно-материальных ценностей,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необходимых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весенне-полевых и уборочных работ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12 884 </w:t>
            </w:r>
          </w:p>
        </w:tc>
      </w:tr>
      <w:tr>
        <w:trPr>
          <w:trHeight w:val="4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продукции животноводства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21 924 </w:t>
            </w:r>
          </w:p>
        </w:tc>
      </w:tr>
      <w:tr>
        <w:trPr>
          <w:trHeight w:val="36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товаропроизводителям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46 169 </w:t>
            </w:r>
          </w:p>
        </w:tc>
      </w:tr>
      <w:tr>
        <w:trPr>
          <w:trHeight w:val="1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125 488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125 488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подаче питьевой воды из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групповых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водоснабжения, 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безальтернативными источниками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питьевого водоснабжения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125 488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44 594 </w:t>
            </w:r>
          </w:p>
        </w:tc>
      </w:tr>
      <w:tr>
        <w:trPr>
          <w:trHeight w:val="3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44 594 </w:t>
            </w:r>
          </w:p>
        </w:tc>
      </w:tr>
      <w:tr>
        <w:trPr>
          <w:trHeight w:val="1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и лесоразведение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40 594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28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738 572 </w:t>
            </w:r>
          </w:p>
        </w:tc>
      </w:tr>
      <w:tr>
        <w:trPr>
          <w:trHeight w:val="4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151 892 </w:t>
            </w:r>
          </w:p>
        </w:tc>
      </w:tr>
      <w:tr>
        <w:trPr>
          <w:trHeight w:val="51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26 279 </w:t>
            </w:r>
          </w:p>
        </w:tc>
      </w:tr>
      <w:tr>
        <w:trPr>
          <w:trHeight w:val="28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125 613 </w:t>
            </w:r>
          </w:p>
        </w:tc>
      </w:tr>
      <w:tr>
        <w:trPr>
          <w:trHeight w:val="1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586 680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586 680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13 168 </w:t>
            </w:r>
          </w:p>
        </w:tc>
      </w:tr>
      <w:tr>
        <w:trPr>
          <w:trHeight w:val="21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13 168 </w:t>
            </w:r>
          </w:p>
        </w:tc>
      </w:tr>
      <w:tr>
        <w:trPr>
          <w:trHeight w:val="37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земельных отношений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13 168 </w:t>
            </w:r>
          </w:p>
        </w:tc>
      </w:tr>
      <w:tr>
        <w:trPr>
          <w:trHeight w:val="4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249 347 </w:t>
            </w:r>
          </w:p>
        </w:tc>
      </w:tr>
      <w:tr>
        <w:trPr>
          <w:trHeight w:val="36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строительная деятельность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249 347 </w:t>
            </w:r>
          </w:p>
        </w:tc>
      </w:tr>
      <w:tr>
        <w:trPr>
          <w:trHeight w:val="4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архитектурно-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строительного контроля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35 129 </w:t>
            </w:r>
          </w:p>
        </w:tc>
      </w:tr>
      <w:tr>
        <w:trPr>
          <w:trHeight w:val="3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архитектурно-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строительного контроля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35 129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45 501 </w:t>
            </w:r>
          </w:p>
        </w:tc>
      </w:tr>
      <w:tr>
        <w:trPr>
          <w:trHeight w:val="3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35 431 </w:t>
            </w:r>
          </w:p>
        </w:tc>
      </w:tr>
      <w:tr>
        <w:trPr>
          <w:trHeight w:val="7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обоснований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бюджетных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(программ)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10 070 </w:t>
            </w:r>
          </w:p>
        </w:tc>
      </w:tr>
      <w:tr>
        <w:trPr>
          <w:trHeight w:val="4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168 717 </w:t>
            </w:r>
          </w:p>
        </w:tc>
      </w:tr>
      <w:tr>
        <w:trPr>
          <w:trHeight w:val="4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градостроительства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26 617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21 100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121 000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15 205 824 </w:t>
            </w:r>
          </w:p>
        </w:tc>
      </w:tr>
      <w:tr>
        <w:trPr>
          <w:trHeight w:val="1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8 028 700 </w:t>
            </w:r>
          </w:p>
        </w:tc>
      </w:tr>
      <w:tr>
        <w:trPr>
          <w:trHeight w:val="28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8 028 700 </w:t>
            </w:r>
          </w:p>
        </w:tc>
      </w:tr>
      <w:tr>
        <w:trPr>
          <w:trHeight w:val="1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3 891 150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 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инфраструктуры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770 000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районного значения (улиц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3 367 550 </w:t>
            </w:r>
          </w:p>
        </w:tc>
      </w:tr>
      <w:tr>
        <w:trPr>
          <w:trHeight w:val="1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коммуникаций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7 177 124 </w:t>
            </w:r>
          </w:p>
        </w:tc>
      </w:tr>
      <w:tr>
        <w:trPr>
          <w:trHeight w:val="1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7 177 124 </w:t>
            </w:r>
          </w:p>
        </w:tc>
      </w:tr>
      <w:tr>
        <w:trPr>
          <w:trHeight w:val="28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20 384 </w:t>
            </w:r>
          </w:p>
        </w:tc>
      </w:tr>
      <w:tr>
        <w:trPr>
          <w:trHeight w:val="1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6 940 820 </w:t>
            </w:r>
          </w:p>
        </w:tc>
      </w:tr>
      <w:tr>
        <w:trPr>
          <w:trHeight w:val="4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по социально значимым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межрайонным (междугородним)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сообщениям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51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обоснований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бюджетных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(программ)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183 920 </w:t>
            </w:r>
          </w:p>
        </w:tc>
      </w:tr>
      <w:tr>
        <w:trPr>
          <w:trHeight w:val="21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994 813 </w:t>
            </w:r>
          </w:p>
        </w:tc>
      </w:tr>
      <w:tr>
        <w:trPr>
          <w:trHeight w:val="28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51 353 </w:t>
            </w:r>
          </w:p>
        </w:tc>
      </w:tr>
      <w:tr>
        <w:trPr>
          <w:trHeight w:val="27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51 353 </w:t>
            </w:r>
          </w:p>
        </w:tc>
      </w:tr>
      <w:tr>
        <w:trPr>
          <w:trHeight w:val="4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51 353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943 460 </w:t>
            </w:r>
          </w:p>
        </w:tc>
      </w:tr>
      <w:tr>
        <w:trPr>
          <w:trHeight w:val="1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943 460 </w:t>
            </w:r>
          </w:p>
        </w:tc>
      </w:tr>
      <w:tr>
        <w:trPr>
          <w:trHeight w:val="1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943 460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182 225 </w:t>
            </w:r>
          </w:p>
        </w:tc>
      </w:tr>
      <w:tr>
        <w:trPr>
          <w:trHeight w:val="1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182 225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182 225 </w:t>
            </w:r>
          </w:p>
        </w:tc>
      </w:tr>
      <w:tr>
        <w:trPr>
          <w:trHeight w:val="1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182 225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20 105 124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20 105 124 </w:t>
            </w:r>
          </w:p>
        </w:tc>
      </w:tr>
      <w:tr>
        <w:trPr>
          <w:trHeight w:val="1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20 105 124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15 467 703 </w:t>
            </w:r>
          </w:p>
        </w:tc>
      </w:tr>
      <w:tr>
        <w:trPr>
          <w:trHeight w:val="1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4 634 227 </w:t>
            </w:r>
          </w:p>
        </w:tc>
      </w:tr>
      <w:tr>
        <w:trPr>
          <w:trHeight w:val="3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(недоиспользованных)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3 194 </w:t>
            </w:r>
          </w:p>
        </w:tc>
      </w:tr>
      <w:tr>
        <w:trPr>
          <w:trHeight w:val="1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2062 856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2 601 031 </w:t>
            </w:r>
          </w:p>
        </w:tc>
      </w:tr>
      <w:tr>
        <w:trPr>
          <w:trHeight w:val="1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  <w:tr>
        <w:trPr>
          <w:trHeight w:val="12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  <w:tr>
        <w:trPr>
          <w:trHeight w:val="1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  <w:tr>
        <w:trPr>
          <w:trHeight w:val="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084"/>
        <w:gridCol w:w="1182"/>
        <w:gridCol w:w="7540"/>
        <w:gridCol w:w="2153"/>
      </w:tblGrid>
      <w:tr>
        <w:trPr>
          <w:trHeight w:val="55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7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626 969 </w:t>
            </w:r>
          </w:p>
        </w:tc>
      </w:tr>
      <w:tr>
        <w:trPr>
          <w:trHeight w:val="37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626 969 </w:t>
            </w:r>
          </w:p>
        </w:tc>
      </w:tr>
      <w:tr>
        <w:trPr>
          <w:trHeight w:val="37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626 969 </w:t>
            </w:r>
          </w:p>
        </w:tc>
      </w:tr>
      <w:tr>
        <w:trPr>
          <w:trHeight w:val="75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из государственного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626 969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230"/>
        <w:gridCol w:w="1171"/>
        <w:gridCol w:w="1051"/>
        <w:gridCol w:w="6292"/>
        <w:gridCol w:w="2267"/>
      </w:tblGrid>
      <w:tr>
        <w:trPr>
          <w:trHeight w:val="163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мма 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6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   финансовыми активами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5 989 294 </w:t>
            </w:r>
          </w:p>
        </w:tc>
      </w:tr>
      <w:tr>
        <w:trPr>
          <w:trHeight w:val="36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6 005 000 </w:t>
            </w:r>
          </w:p>
        </w:tc>
      </w:tr>
      <w:tr>
        <w:trPr>
          <w:trHeight w:val="37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6 005 000 </w:t>
            </w:r>
          </w:p>
        </w:tc>
      </w:tr>
      <w:tr>
        <w:trPr>
          <w:trHeight w:val="37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6 005 000 </w:t>
            </w:r>
          </w:p>
        </w:tc>
      </w:tr>
      <w:tr>
        <w:trPr>
          <w:trHeight w:val="42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области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6 005 000 </w:t>
            </w:r>
          </w:p>
        </w:tc>
      </w:tr>
      <w:tr>
        <w:trPr>
          <w:trHeight w:val="45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6 005 000 </w:t>
            </w:r>
          </w:p>
        </w:tc>
      </w:tr>
      <w:tr>
        <w:trPr>
          <w:trHeight w:val="45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КГП "Энергия"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6 005 000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137"/>
        <w:gridCol w:w="1193"/>
        <w:gridCol w:w="7203"/>
        <w:gridCol w:w="2433"/>
      </w:tblGrid>
      <w:tr>
        <w:trPr>
          <w:trHeight w:val="79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7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государства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  <w:tr>
        <w:trPr>
          <w:trHeight w:val="37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государства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  <w:tr>
        <w:trPr>
          <w:trHeight w:val="37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государства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  <w:tr>
        <w:trPr>
          <w:trHeight w:val="37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внутри страны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39"/>
        <w:gridCol w:w="1215"/>
        <w:gridCol w:w="7209"/>
        <w:gridCol w:w="2401"/>
      </w:tblGrid>
      <w:tr>
        <w:trPr>
          <w:trHeight w:val="79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7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-6 527 469 </w:t>
            </w:r>
          </w:p>
        </w:tc>
      </w:tr>
      <w:tr>
        <w:trPr>
          <w:trHeight w:val="34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6527 469 </w:t>
            </w:r>
          </w:p>
        </w:tc>
      </w:tr>
      <w:tr>
        <w:trPr>
          <w:trHeight w:val="37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  <w:tr>
        <w:trPr>
          <w:trHeight w:val="37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  <w:tr>
        <w:trPr>
          <w:trHeight w:val="37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  <w:tr>
        <w:trPr>
          <w:trHeight w:val="37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1083"/>
        <w:gridCol w:w="1085"/>
        <w:gridCol w:w="1322"/>
        <w:gridCol w:w="6251"/>
        <w:gridCol w:w="2257"/>
      </w:tblGrid>
      <w:tr>
        <w:trPr>
          <w:trHeight w:val="151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грамма 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7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2 761 997 </w:t>
            </w:r>
          </w:p>
        </w:tc>
      </w:tr>
      <w:tr>
        <w:trPr>
          <w:trHeight w:val="37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2 761 997 </w:t>
            </w:r>
          </w:p>
        </w:tc>
      </w:tr>
      <w:tr>
        <w:trPr>
          <w:trHeight w:val="37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2761997 </w:t>
            </w:r>
          </w:p>
        </w:tc>
      </w:tr>
      <w:tr>
        <w:trPr>
          <w:trHeight w:val="37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2761 997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079"/>
        <w:gridCol w:w="1097"/>
        <w:gridCol w:w="7313"/>
        <w:gridCol w:w="2515"/>
      </w:tblGrid>
      <w:tr>
        <w:trPr>
          <w:trHeight w:val="85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7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  <w:tr>
        <w:trPr>
          <w:trHeight w:val="37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  <w:tr>
        <w:trPr>
          <w:trHeight w:val="37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  <w:tr>
        <w:trPr>
          <w:trHeight w:val="39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VI сесиии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2008 года N 86-IV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III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31-IV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райгор бюджетам на внедрение системы интерактивного обучения в государственной системе начального, основного среднего и общего среднего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4993"/>
        <w:gridCol w:w="253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263 790 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15 425 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18 977 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16 812 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21 751 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23 137 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18 980 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6 935 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110 144 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собственно-областной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31 629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