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afac" w14:textId="43ca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Дружины юных пожарных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20 мая 2008 года N 153 
зарегистрировано Департаментом юстиции Атырауской области 24 июня 2008 года за N 2531. Утратило силу постановлением акимата Атырауской области от 29 августа 2014 года № 270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Атырауской области  от 29.08.2014 № 270.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№ 148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22 ноября 1996 года № 48 "О пожарной безопасности", в целях повышения образовательного уровня детей и пропаганды их участия в обеспечении пожарной безопасности,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в средних общеобразовательных школах области Дружины юных пожарных.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координационно-методического совета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Одобрить следующие задачи Дружины юных пожарных: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повышение образовательного уровня детей и участие их в обеспечении пожарной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помощи в обеспечении безопасности граждан и имущества при возникновении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выпуска тематической стенной печати в образовательных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распространении наглядно-изобразительных тематических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участие в проведении тематических выставок, смотров, конкурсов и военно-спортивных игр;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подготовки юных пожарных осуществляется на основании Правил пожарной безопасности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за N 35 от 8 февраля 2006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проведении соревнований и спортивных секциях по пожарно-прикладному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ознакомление с пожарными автомобилями и пожарно-техническим вооружением, средствами сообщения о пожаре, системами обнаружения и тушения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массово-разъяснительной работы среди населения по предупреждению пожаров под руководством инспекторского состава органов противопожарной службы, участие в проведении пожарно-профилактических мероприятий в своих учебных заведениях, по месту жительства и в подшефных детских дошкольных учреждениях: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тематических конкурсов, олимпиад, викторин, слетов;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собраний, шествий, тематических экскурсий, походов, рейдов, спортивных игр, фестивалей;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оказание шефской помощи ветеранам пожарной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проведение сбора исторических материалов об органах противопожарной службы, создание школьных музеев противопожарной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кружков пожарно-технического моделирования.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Дружины юных пожарных, организуются на базе средних общеобразовательных школ, в детских домах и интернатах, учреждениях дополнительного образования детей и молодежи, в оздоровительных учреждениях и лагерях отдыха на период пребывания в 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Базовыми центрами по работе с Дружины юных пожарных являются городские и районные отделы противопожарных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эффективной организации деятельности юных пожарных создается структурное подразделение Дружины юных пожарных в виде звеньев и отрядов.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Численность звена Дружины юных пожарных должна составлять 3-5 юных пожарных. При наличии двух звеньев и более организуется отряд. Количество звеньев в отряде не должна превышать более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Дружины юных пожарных, а также отряды и звенья возглавляют командиры, которые выбираются на общем собрании юных пожарных. Командиры Дружины юных пожарных отчитываются о проделанной работе (в устной или письменной форме) на общем собрании членов Дружины юных пожарных.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Переизбрание командиров звеньев, отрядов, дружин осуществляется на общем собрании отряда Дружины юных пожарных.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организационного и методического руководства Дружины юных пожарных, могут создаваться координационно-методические Советы, в состав которых входят представители организаций Управления образования, органов противопожарной службы, местных исполнительных органов и других заинтересованных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Дружины юных пожарных: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оказывают помощь в создании и организации работы дружин, тематических кружков юных пожарных, секций пожарно-прикладного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 методическую, консультативную, координационную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обобщают и распространяют передовой опыт работы Дружины юных пожарных;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разрабатывают программы о смотрах-конкурсах, викторинах, организуют и проводят вышеуказанные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принимают участие в подготовке и проведении мероприятий по предупреждению пожаров.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в Дружины юных пожарных осуществляется на добровольной основе, дети школьного возраста (10-17 лет) с согласием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 принятия дети в Дружины юных пожарных проводится его регистрация в журнале учета членов Дружины юных пожарных, порядок ведения и хранения которого устанавливается органами противопожарных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Утрата членства в Дружины юных пожарных рассматривается на координационном Совете по работе с Дружиной юных пожарных.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Материально-техническое и финансовое обеспечение деятельности Дружины юных пожарных (приобретение учебных пособий, пожарной техники и пожарно-технического вооружения, отличительной формы одежды, канцелярских принадлежностей, имущества для культурно-массовой работы, оборудование уголков и.т.д.) обеспечивается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Акиму города Атырау и районов создать аналогичные Дружины юных пожарных на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Отменить постановление акимата Атырауской области от 23 октября 2007 года N 247 "О создании Дружины юных пожарных".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Контроль за исполнением настоящего постановления возложить на Рыскалиева С.М.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области                              Б. Рыскалиев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2008года N 153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координационно-методического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Рыскалиев Сырым Муратович </w:t>
      </w:r>
      <w:r>
        <w:rPr>
          <w:rFonts w:ascii="Times New Roman"/>
          <w:b/>
          <w:i w:val="false"/>
          <w:color w:val="000000"/>
          <w:sz w:val="28"/>
        </w:rPr>
        <w:t xml:space="preserve">-  </w:t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 области, председатель                             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Керимов Аскар Абаевич     - заместитель руководителя аппарата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области, заместитель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Бержанов Омар Кумарович   - начальник филиала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учреждения«Служба пожаротушения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аварийно спасательных работ»по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Атырауской области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Джумашев Жасулан          - начальник Департамента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Кдыргужиевич                ситуациям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Дюсекенов Сейтжан         - заместитель начальника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Кисанович                   противопожарной службы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области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Исмуратов Мереке Отарович 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внутренних дел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Кайненов Килымгали        - начальник Управления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Кайненович                  Атырауской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