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53d2" w14:textId="5765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областного маслихата
от 12 декабря 2007 года N 31-IV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30 октября 2008 года N 119-IV. 
Зарегистрировано Департаментом юстиции Атырауской области 4 декабря 2008 года за N 2536. Утратило силу - письмом Атырауского областного маслихата от 3.10.2011 года № 275/1711/-МШ.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 от 24 апреля 2004 года N 548,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   23 января 2001 года N 148 "О местном государственном управлении в Республике Казахстан" и рассмотрев предложение акимата области об уточнении областного бюджета на 2008 год, областной маслихат на        внеочередной VІII сессии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от 12 декабря 2007 года N 31-IV "Об областном бюджете на 2008 год" (зарегистрировано в Департаменте юстиции Атырауской области 17 января 2008 года N 2509, опубликовано в газете "Прикаспийская коммуна" 7 февраля 2008 года N 15),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от 8 января 2008 года N 55-IV (зарегистрировано в Департаменте юстиции Атырауской области 12 февраля 2008 года N 2521, опубликовано в газете "Прикаспийская коммуна" 28 февраля 2008 года N 24), решение областного маслихата от 11 апреля 2008 года N 86-IV (зарегистрировано в Департаменте юстиции Атырауской области 14 мая 2008 года N 2530, опубликовано в газете "Прикаспийская коммуна" 3 июня 2008 года N 65),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23 июля 2008 года N 106-IV (зарегистрировано в Департаменте Юстиции Атырауской области 29 августа 2008 года N 2533, опубликовано в газете "Прикаспийская коммуна" 11 сентября 2008 года    N 108)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"94118407" заменить цифрами "94525352";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"51827252" заменить цифрами "51827257";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"407205" заменить цифрами "407200";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"41882302" заменить цифрами "42289247";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"90515837" заменить цифрами "89898352";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"3602570" заменить цифрами "4627000";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"6038543" заменить цифрами "7062973";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"6054249" заменить цифрами "7078679";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8: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"277213" заменить цифрами "275689";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"113551" заменить цифрами "112027";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"182821" заменить цифрами "51444";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"125488" заменить цифрами "71474";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14: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"609299" заменить цифрами "599365";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"245765" заменить цифрами "239400";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"263790" заменить цифрами "260221";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18: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"10371275" заменить цифрами "10394259";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"1934664" заменить цифрами "1926007";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"4007360" заменить цифрами "4293122";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"4429251" заменить цифрами "4175130";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"200000" заменить цифрами "247473";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"121000" заменить цифрами "120887";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"36000" заменить цифрами "35951";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"65000" заменить цифрами "64936";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34 изложить в следующей редакции: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Учесть, что в областном бюджете на 2008 год предусмотрены целевые текущие трансферты районным бюджетам и бюджету города Атырау на подготовку к зимнему периоду в сумме 289287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- 53060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- 50577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Кызылкогинскому району - 82000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- 17163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- 29354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- 57133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37: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"1795000" заменить цифрами "1794098";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"110000" заменить цифрами "109843";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"1527000" заменить цифрами "1526255";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38: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"276000" заменить цифрами "268380";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"100000" заменить цифрами "99990";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"100000" заменить цифрами "99990";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"76000" заменить цифрами "68400";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"385000" заменить цифрами "174500";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"325000" заменить цифрами "114500";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Учесть, что в областном бюджете на 2008 год предусмотрены целевые текущие трансферты районным бюджетам на проведение капитального ремонта и функционирование линий водоснабжения и водоотведения в сумме 240707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- 5500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- 8278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- 226929 тысяч тенге."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пункте 46: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"3367550" заменить цифрами "3373550";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пункте 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"770000" заменить цифрами "692550";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пункте 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"165000" заменить цифрами "164836";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"45000" заменить цифрами "44836";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пункте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"960500" заменить цифрами "191130";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пункте 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"15450" заменить цифрами "15400";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"1550" заменить цифрами "1500";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пункте 53: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"75000" заменить цифрами "308000";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пункт 55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Учесть, что в областном бюджете на 2008 год предусмотрены целевые текущие трансферты бюджету Махамбетского района на землеустройство, проводимое при установлении границ района в сумме 12376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дополнить пунктами 56, 57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Учесть, что в областном бюджете на 2008 год предусмотрены целевые текущие трансферты бюджету города Атырау на благоустройство в сумме 61800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Учесть, что в областном бюджете на 2008 год предусмотрены целевые текущие трансферты бюджету города Атырау на обеспечение санитарии в сумме 50000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2, 3, 5, 7 изложить в новой редакции согласно приложениям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VІІІ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 Т. Мухатанов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И.о.секретаря областного маслихата       М. Артыгалиев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VIII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октября 2008 года N 119-IV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31-IV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 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915"/>
        <w:gridCol w:w="7844"/>
        <w:gridCol w:w="2617"/>
      </w:tblGrid>
      <w:tr>
        <w:trPr>
          <w:trHeight w:val="10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ласс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94 525 352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51 827 257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21 371 302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21 371 302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20 687 406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20 687 406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9 768 549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ресурсов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9 763 127 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407 200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16 009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5 451 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находящиеся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10 540 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из государственного бюджета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7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7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5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15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385 505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385 505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42 289 247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15 838 104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15 838 104 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26 451 143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26 451 143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73"/>
        <w:gridCol w:w="1413"/>
        <w:gridCol w:w="913"/>
        <w:gridCol w:w="6533"/>
        <w:gridCol w:w="3115"/>
      </w:tblGrid>
      <w:tr>
        <w:trPr>
          <w:trHeight w:val="21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цион альн ая 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 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бюдже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прогр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89 898 352 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899 388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284 502 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30 732 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30 732 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253 770 </w:t>
            </w:r>
          </w:p>
        </w:tc>
      </w:tr>
      <w:tr>
        <w:trPr>
          <w:trHeight w:val="1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253 770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515 786 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515 786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454 287 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90 002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55 569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34 433 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174 644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31 410 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и 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областного масштаба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14 621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ситуациям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143 234 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и 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143 234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22 156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областного масштаба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43 829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71 046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1 752 748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1 752 748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1 722 068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финансируемого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1 642 781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62 487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общественного порядка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30 680 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11 267 732 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образование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1 521 740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303 386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по спорту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303 386 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1 218 354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программам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292 106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310 488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 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51 444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 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228 592 </w:t>
            </w:r>
          </w:p>
        </w:tc>
      </w:tr>
      <w:tr>
        <w:trPr>
          <w:trHeight w:val="13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учебным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физики, химии,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биологии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235 980 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лингафонных и мультимедийных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99 744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1 108 486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"/>
        <w:gridCol w:w="445"/>
        <w:gridCol w:w="502"/>
        <w:gridCol w:w="484"/>
        <w:gridCol w:w="502"/>
        <w:gridCol w:w="520"/>
        <w:gridCol w:w="59"/>
        <w:gridCol w:w="653"/>
        <w:gridCol w:w="4840"/>
        <w:gridCol w:w="3568"/>
        <w:gridCol w:w="1"/>
        <w:gridCol w:w="2133"/>
      </w:tblGrid>
      <w:tr>
        <w:trPr>
          <w:trHeight w:val="225" w:hRule="atLeast"/>
        </w:trPr>
        <w:tc>
          <w:tcPr>
            <w:tcW w:w="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67 862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67 862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1 040 624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1 040 624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111 796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областного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57 574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57 574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8 525 710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1 264 038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39 700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20 788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и конкурсов областного масштаба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406 428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и 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76 738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с проблемами в развитии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36 228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43 255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35 001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538 859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7 261 672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7 261 672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12 839 487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специалистов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медико-санитарной помощи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550 243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289 489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239 050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34 283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15 438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дозорного эпидемиологического надзора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260 754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189 518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71 043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2 044 633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175 932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иммунобиологических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иммунопрофилактики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175 932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1 868 701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страдающим социально 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для окружающих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1 688 871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53 321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46 755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63 552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средствами,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диализаторами, расходными материалами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16 202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2 317 001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2 317 001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2 017 632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специализированными продуктами детского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299 369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210 413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210 413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172 897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37 516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4 469 681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110 715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46 300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со СПИД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26 333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проездом за пределы населенного пункта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19 620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центров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11 998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4 358 966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4 358 966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1 301 838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1 039 837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  программ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279 552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общего типа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279 552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164 555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164 555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  программ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45 165 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ежемесячного государственного пособия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18 лет в связи с ростом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минимума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100 836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  программ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100 836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программ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85 436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15 400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11 571 248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1 540 910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1 540 910 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жилищного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664 530 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обустройство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876 380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10 030 338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3 876 335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3 487 385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174 500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214 450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6 154 003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(Управление)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30 030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3 668 600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1 530 652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199 900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47 362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660 507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4 323 435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1 313 082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418 064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17 307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140 545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 и доступа к ним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94 897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165 315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895 018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895 018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2 399 447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913 647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(Отдела)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19 562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58 535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по 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835 550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1 485 800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1 485 800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523 873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51 790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(Отдела) архивов и документации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7 533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44 257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65 387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65 387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362 383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через средства массовой информации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362 383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языков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17 367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народа Казахстана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26 946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туризма и 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84 349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84 349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внутренней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71 699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12 650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9 067 906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энергетического 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9 067 906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164 836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164 836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коммунального хозяйства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8 903 070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8 903 070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охраняемые природные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1 125 613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332 896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332 896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104 985 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растениеводства, 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товарно-материальных ценностей,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весенне-полевых и уборочных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12 884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животноводства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21 924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52 506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102 103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воды из особо важных групповых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регулирования природопользования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лесоразведение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40 594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639 481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регулирования природопользования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152 792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27 179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125 613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486 689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486 689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37 168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12 376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553 302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553 302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349 569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(Управление) 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36 431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312 088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168 604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(Управление)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26 617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21 100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120 887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14 450 811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7 957 250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7 957 250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3 891 150 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транспортной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692 550 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районного значения (улиц города)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3 373 550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6 493 561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6 493 561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20 321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6 291 220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значимым межрайонным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(междугородним) собщениям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обоснований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179 420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298 826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(Управления)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247 473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247 473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247 473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15 467 703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4 634 227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3 194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4 627 000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1 101 031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1 728 000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защита конкуренции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инвестиционной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18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кредитов, выданных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87"/>
        <w:gridCol w:w="771"/>
        <w:gridCol w:w="771"/>
        <w:gridCol w:w="8077"/>
        <w:gridCol w:w="1993"/>
      </w:tblGrid>
      <w:tr>
        <w:trPr>
          <w:trHeight w:val="20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7 062 973 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7 078 679 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7 078 679 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7 078 679 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7 078 679 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7 078 679 </w:t>
            </w:r>
          </w:p>
        </w:tc>
      </w:tr>
      <w:tr>
        <w:trPr>
          <w:trHeight w:val="3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КГП "Энергия"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7 038 679 </w:t>
            </w:r>
          </w:p>
        </w:tc>
      </w:tr>
      <w:tr>
        <w:trPr>
          <w:trHeight w:val="7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КГП "Атырау-Акпарат"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8848"/>
        <w:gridCol w:w="2530"/>
      </w:tblGrid>
      <w:tr>
        <w:trPr>
          <w:trHeight w:val="9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страны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8787"/>
        <w:gridCol w:w="2551"/>
      </w:tblGrid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-3 537 004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3 537 004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244"/>
        <w:gridCol w:w="968"/>
        <w:gridCol w:w="989"/>
        <w:gridCol w:w="6738"/>
        <w:gridCol w:w="2242"/>
      </w:tblGrid>
      <w:tr>
        <w:trPr>
          <w:trHeight w:val="15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80"/>
        <w:gridCol w:w="555"/>
        <w:gridCol w:w="8794"/>
        <w:gridCol w:w="1996"/>
      </w:tblGrid>
      <w:tr>
        <w:trPr>
          <w:trHeight w:val="9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  тыс.тенге 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2008 года N 119-IV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31-IV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райгорбюджетам на содержание вновь вводимых объектов образования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9155"/>
        <w:gridCol w:w="3171"/>
      </w:tblGrid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51 444 
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9 328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3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10 310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29 325 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  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VIII сесcии областного маслихата                                    от 30 октября 2008 года N 119-IV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31-IV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райгор бюджетам на оснащение учебным оборудованием кабинетов физики, химии, биологии  в государственных учреждениях начального, основного среднего и общего среднего образования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тысяч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217"/>
        <w:gridCol w:w="2350"/>
      </w:tblGrid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235 980 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54 720 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                                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VIII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октября 2008 года N 119-IV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31-IV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райгорбюджетам на внедрение системы интерактивного обучения в   государственной системе  начального, основного среднего и   общего среднего образования  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 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336"/>
        <w:gridCol w:w="3231"/>
      </w:tblGrid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228 592 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15 093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18 977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16 812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21 751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23 137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18 980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6 244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107 598 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   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VIII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октября 2008 года N 119-IV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7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III сесcии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12 декабря 2007 года N 31-IV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Распределение сумм целевых трансфертов на развитие райгор бюджетам для строительства и реконструкции объектов питьевого водоснабжения аульных (сельских) населенных пунктов области и города Атырау 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9072"/>
        <w:gridCol w:w="3314"/>
      </w:tblGrid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 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1 926 007 
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390 482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310 000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248 355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670 000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32 950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41 500 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собственно-областной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