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5a81" w14:textId="4d15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ІII сессии областного маслихата от           12 декабря 2007 года N 31-IV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2008 года N 138-IV. 
Зарегистрировано Департаментом юстиции Атырауской области 9 января 2009 года за N 2539.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N 548,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 и рассмотрев предложение акимата области об уточнении областного бюджета на 2008 год, областной маслихат на Х сессии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12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31-IV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2008 год" (зарегистрировано в Департаменте юстиции Атырауской области N 2509, опубликовано в газете "Прикаспийская коммуна" 7 февраля 2008 года N 15), решение областного маслихата от 8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55-IV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Департаменте юстиции Атырауской области N 2521, опубликовано в газете "Прикаспийская коммуна" 28 февраля 2008 года N 24), решение областного маслихата от 11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86-IV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Департаменте юстиции Атырауской области N 2530, опубликовано в газете "Прикаспийская коммуна" 3 июня 2008 года N 65), решение областного маслихата от 23 июля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106-IV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Департаменте Юстиции Атырауской области N 2533, опубликовано в газете "Прикаспийская коммуна" 11 сентября 2008 года N 108), решение областного маслихата от 30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119-IV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Департаменте Юстиции Атырауской области N 2536, опубликовано в газете "Прикаспийская коммуна" 11 декабря 2008 года N 145)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"94 525 352" заменить цифрами "90 781 026";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"51 827 257" заменить цифрами "48 066 259";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"42 289 247" заменить цифрами "42 305 919";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"89 898 352" заменить цифрами "89 523 352";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"4 627 000" заменить цифрами "1 257 674";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"1 101 031" заменить цифрами "470 384";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"1 728 000" заменить цифрами "478 000";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"626 969" заменить цифрами "7 616";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"7 062 973" заменить цифрами "4 324 294";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"7 078 679" заменить цифрами "4 340 000";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37: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"1 794 098" заменить цифрами "1 654 723";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"109 843" заменить цифрами "99 304";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"53 000" заменить цифрами "47 700";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"105 000" заменить цифрами "92 248";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"1 526 255" заменить цифрами "1 413 471";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"268 380" заменить цифрами "259 090";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"99 990" заменить цифрами "90 700";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 У. Бисенулы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 Ж. Дюсенгалиев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12 декабря 2008 года N 138-IV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12 декабря 2007 года N 31-IV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Областной бюджет на 2008 год 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641"/>
        <w:gridCol w:w="850"/>
        <w:gridCol w:w="8470"/>
        <w:gridCol w:w="2149"/>
      </w:tblGrid>
      <w:tr>
        <w:trPr>
          <w:trHeight w:val="8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90 781 026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48 066 259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17 610 304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17 610 304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20 687 406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20 687 406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9 768 549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ресурсов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9 763 127 </w:t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407 200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16 009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5 451 </w:t>
            </w:r>
          </w:p>
        </w:tc>
      </w:tr>
      <w:tr>
        <w:trPr>
          <w:trHeight w:val="5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10 540 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7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7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15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 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15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 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385 505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385 505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42 305 919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15 838 104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15 838 104 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26 467 815 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26 467 815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77"/>
        <w:gridCol w:w="1131"/>
        <w:gridCol w:w="962"/>
        <w:gridCol w:w="7181"/>
        <w:gridCol w:w="2270"/>
      </w:tblGrid>
      <w:tr>
        <w:trPr>
          <w:trHeight w:val="21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89 523 352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900 829 </w:t>
            </w:r>
          </w:p>
        </w:tc>
      </w:tr>
      <w:tr>
        <w:trPr>
          <w:trHeight w:val="7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289 897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31 757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31 757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258 140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258 140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515 182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515 182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59 499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454 287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86 652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86 652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55 662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30 990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8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174 644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31 410 </w:t>
            </w:r>
          </w:p>
        </w:tc>
      </w:tr>
      <w:tr>
        <w:trPr>
          <w:trHeight w:val="10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31 410 </w:t>
            </w:r>
          </w:p>
        </w:tc>
      </w:tr>
      <w:tr>
        <w:trPr>
          <w:trHeight w:val="4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территориальная 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14 621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143 234 </w:t>
            </w:r>
          </w:p>
        </w:tc>
      </w:tr>
      <w:tr>
        <w:trPr>
          <w:trHeight w:val="11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143 234 </w:t>
            </w:r>
          </w:p>
        </w:tc>
      </w:tr>
      <w:tr>
        <w:trPr>
          <w:trHeight w:val="9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и стихийных бедствий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22 156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областного масштаба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6 203 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43 829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71 046 </w:t>
            </w:r>
          </w:p>
        </w:tc>
      </w:tr>
      <w:tr>
        <w:trPr>
          <w:trHeight w:val="4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1 750 494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1 750 494 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1 722 068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1 642 781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62 487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28 426 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28 426 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11 174 441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1 536 240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303 386 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по спорту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303 386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1 232 854 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программам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297 906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319 188 </w:t>
            </w:r>
          </w:p>
        </w:tc>
      </w:tr>
      <w:tr>
        <w:trPr>
          <w:trHeight w:val="7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51 444 </w:t>
            </w:r>
          </w:p>
        </w:tc>
      </w:tr>
      <w:tr>
        <w:trPr>
          <w:trHeight w:val="7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228 592 </w:t>
            </w:r>
          </w:p>
        </w:tc>
      </w:tr>
      <w:tr>
        <w:trPr>
          <w:trHeight w:val="13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оборудованием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физики, химии, биологии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начального, основного среднего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среднего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235 980 </w:t>
            </w:r>
          </w:p>
        </w:tc>
      </w:tr>
      <w:tr>
        <w:trPr>
          <w:trHeight w:val="12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лингафонных и мультимедийных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начального,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и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99 744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1 129 011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67 862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67 862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1 061 149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1 061 149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111 796 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57 574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57 574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8 397 394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1 270 741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39 700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20 788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областного масштаба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412 428 </w:t>
            </w:r>
          </w:p>
        </w:tc>
      </w:tr>
      <w:tr>
        <w:trPr>
          <w:trHeight w:val="7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подростков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76 738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в развитии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36 931 </w:t>
            </w:r>
          </w:p>
        </w:tc>
      </w:tr>
      <w:tr>
        <w:trPr>
          <w:trHeight w:val="7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43 255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35 001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538 859 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7 126 653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7 126 653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12 839 487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8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направлению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550 243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289 489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и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239 050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34 283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15 438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260 754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189 518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71 043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2 044 633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175 932 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175 932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1 868 701 </w:t>
            </w:r>
          </w:p>
        </w:tc>
      </w:tr>
      <w:tr>
        <w:trPr>
          <w:trHeight w:val="6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страдающим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значимыми заболеваниями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заболеваниями, представляющими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окружающих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1 688 871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53 321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46 755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химиопрепаратами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63 552 </w:t>
            </w:r>
          </w:p>
        </w:tc>
      </w:tr>
      <w:tr>
        <w:trPr>
          <w:trHeight w:val="11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материалами 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16 202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2 317 001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2 317 001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2 017 632 </w:t>
            </w:r>
          </w:p>
        </w:tc>
      </w:tr>
      <w:tr>
        <w:trPr>
          <w:trHeight w:val="11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299 369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210 413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210 413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172 897 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37 516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4 469 681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110 715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46 300 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вскрытия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26 333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19 620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11 998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4 358 966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4 358 966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1 318 110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1 056 109 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283 552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и инвалидов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283 552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176 827 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176 827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45 165 </w:t>
            </w:r>
          </w:p>
        </w:tc>
      </w:tr>
      <w:tr>
        <w:trPr>
          <w:trHeight w:val="12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ежемесячного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в связи с ростом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прожиточного минимума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4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100 836 </w:t>
            </w:r>
          </w:p>
        </w:tc>
      </w:tr>
      <w:tr>
        <w:trPr>
          <w:trHeight w:val="5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100 836 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85 436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15 400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11 393 663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1 531 620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1 531 620 </w:t>
            </w:r>
          </w:p>
        </w:tc>
      </w:tr>
      <w:tr>
        <w:trPr>
          <w:trHeight w:val="7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664 530 </w:t>
            </w:r>
          </w:p>
        </w:tc>
      </w:tr>
      <w:tr>
        <w:trPr>
          <w:trHeight w:val="6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обустройство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867 090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9 862 043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3 708 040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3 348 010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174 500 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185 530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6 154 003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30 030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3 668 600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1 530 652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199 900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47 362 </w:t>
            </w:r>
          </w:p>
        </w:tc>
      </w:tr>
      <w:tr>
        <w:trPr>
          <w:trHeight w:val="4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660 507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4 214 855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1 273 082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418 064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17 307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140 545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ним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94 897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165 315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855 018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855 018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2 330 867 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926 647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19 562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на областном уровне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58 535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сборных команд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соревнованиях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848 550 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1 404 220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1 404 220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523 873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51 790 </w:t>
            </w:r>
          </w:p>
        </w:tc>
      </w:tr>
      <w:tr>
        <w:trPr>
          <w:trHeight w:val="4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7 533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44 257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65 387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библиотек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65 387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362 383 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362 383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44 313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языков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17 367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народа Казахстана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26 946 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4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5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84 349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84 349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71 699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молодежной политики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12 650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9 047 386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недропользования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9 047 386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164 836 </w:t>
            </w:r>
          </w:p>
        </w:tc>
      </w:tr>
      <w:tr>
        <w:trPr>
          <w:trHeight w:val="8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системы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164 836 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8 882 550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8 882 550 </w:t>
            </w:r>
          </w:p>
        </w:tc>
      </w:tr>
      <w:tr>
        <w:trPr>
          <w:trHeight w:val="7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мира, земельные отношения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1 066 730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349 568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349 568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маркетинговой системы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104 985 </w:t>
            </w:r>
          </w:p>
        </w:tc>
      </w:tr>
      <w:tr>
        <w:trPr>
          <w:trHeight w:val="11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товарно-материальных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12 884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продукции животноводства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21 924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доставке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69 178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102 103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11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групповых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лесоразведение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40 594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563 926 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152 792 </w:t>
            </w:r>
          </w:p>
        </w:tc>
      </w:tr>
      <w:tr>
        <w:trPr>
          <w:trHeight w:val="4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27 179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125 613 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411 134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411 134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37 168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37 168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отношений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11 624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12 376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553 302 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строительная деятельность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553 302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5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349 569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36 431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312 088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168 604 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26 617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21 100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120 887 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14 403 211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7 957 250 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7 957 250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3 891 150 </w:t>
            </w:r>
          </w:p>
        </w:tc>
      </w:tr>
      <w:tr>
        <w:trPr>
          <w:trHeight w:val="8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инфраструктуры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692 550 </w:t>
            </w:r>
          </w:p>
        </w:tc>
      </w:tr>
      <w:tr>
        <w:trPr>
          <w:trHeight w:val="6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(улиц города)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3 373 550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6 445 961 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6 445 961 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20 321 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6 246 220 </w:t>
            </w:r>
          </w:p>
        </w:tc>
      </w:tr>
      <w:tr>
        <w:trPr>
          <w:trHeight w:val="4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значимым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межрайонным (междугородним)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179 420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414 826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363 473 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363 473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247 473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компенсацию потерь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в связи с увеличением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минимального размера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15 467 703 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4 634 227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3 194 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1 257 674 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470 384 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478 000 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5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7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предпринимательства"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политики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24"/>
        <w:gridCol w:w="772"/>
        <w:gridCol w:w="9555"/>
        <w:gridCol w:w="2142"/>
      </w:tblGrid>
      <w:tr>
        <w:trPr>
          <w:trHeight w:val="8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679"/>
        <w:gridCol w:w="1262"/>
        <w:gridCol w:w="992"/>
        <w:gridCol w:w="7384"/>
        <w:gridCol w:w="1992"/>
      </w:tblGrid>
      <w:tr>
        <w:trPr>
          <w:trHeight w:val="202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  тыс.тенге </w:t>
            </w:r>
          </w:p>
        </w:tc>
      </w:tr>
      <w:tr>
        <w:trPr>
          <w:trHeight w:val="3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4 324 294 </w:t>
            </w:r>
          </w:p>
        </w:tc>
      </w:tr>
      <w:tr>
        <w:trPr>
          <w:trHeight w:val="3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42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4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КГП "Энергия"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4 300 000 </w:t>
            </w:r>
          </w:p>
        </w:tc>
      </w:tr>
      <w:tr>
        <w:trPr>
          <w:trHeight w:val="75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"Атырау-Акпарат"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609"/>
        <w:gridCol w:w="1103"/>
        <w:gridCol w:w="8238"/>
        <w:gridCol w:w="2296"/>
      </w:tblGrid>
      <w:tr>
        <w:trPr>
          <w:trHeight w:val="9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    тыс.тенге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внутри страны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56"/>
        <w:gridCol w:w="765"/>
        <w:gridCol w:w="8393"/>
        <w:gridCol w:w="2563"/>
      </w:tblGrid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     тыс.тенге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бюджета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-3 537 004 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бюджета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3 537 004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773"/>
        <w:gridCol w:w="1195"/>
        <w:gridCol w:w="1132"/>
        <w:gridCol w:w="6727"/>
        <w:gridCol w:w="2231"/>
      </w:tblGrid>
      <w:tr>
        <w:trPr>
          <w:trHeight w:val="21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36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87"/>
        <w:gridCol w:w="871"/>
        <w:gridCol w:w="8175"/>
        <w:gridCol w:w="2002"/>
      </w:tblGrid>
      <w:tr>
        <w:trPr>
          <w:trHeight w:val="10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