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6b03" w14:textId="9286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13 декабря 2007 года N 3/14-IV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N 4/53-IV от 29 января 2008 года. Зарегистрировано Департаментом юстиции Южно-Казахстанской области 29 января 2008 года за N 1973. Утратило силу в связи с истечением срока применения - письмо Южно-Казахстанского областного маслихата от 2 ноября 2009 года N 802-1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применения - письмо Южно-Казахстанского областного маслихата от 02.11.2009 N 802-1.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13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2008 год" (зарегистрировано в Реестре Государственной регистрации нормативных правовых актов Республики Казахстан за N 1968, опубликовано 26 декабря 2007 года в газете "Южный Казахстан")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Южно-Казахстанской области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- 131 290 666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- 15 912 327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- 257 427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- 115 120 912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- 130 499 904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- 790 762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- 6 929 426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- 1 699 000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- 8 628 426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- 1 193 000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- 6 527 188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- 6 527 188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Предусмотреть в областном бюджете на 2008 год возврат целевых трансфертов из бюджетов районов (городов областного значения) в областной бюджет в общей сумме 687 515 тысяч тенге,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4873"/>
      </w:tblGrid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Байдибек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9 003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19 260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2 377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7 245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3 562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Кентау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Туркестан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тысяч тенге; </w:t>
            </w:r>
          </w:p>
        </w:tc>
      </w:tr>
      <w:tr>
        <w:trPr>
          <w:trHeight w:val="15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Шымкент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645 311 тысяч тенге;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3-2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Предусмотреть в областном бюджете на 2008 год, начисление пени районам (городам областного значения) за несвоевременный возврат кредитов в 2007 году на строительство жилья, выделенных из республиканского бюджета в 2005 году в общей сумме 55 290 тысяч тенге.;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областном бюджете на 2008 год предусмотрены целевые текущие трансферты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505 064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765 382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662 000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736 475 тысяч тенге -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787 312 тысяч тенге - на внедрение новых технологий государственной системы в сфере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5 693 459 тысяч тенге - текущие трансферты из областного бюджета,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координации занятости и социальных программ области - 36 702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пассажирского транспорта и автомобильных дорог области - 5 656 757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областном бюджете на 2008 год предусмотрены целевые трансферты на развитие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164 668 тысяч тенге - на развитие человеческого капитала в рамках электронного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21 395 тысяч тенге - на обучение государственных служащих компьютерной грамотности;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5 273 476 тысяч тенге -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400 000 тысяч тенге -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2008 - 2010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1 918 000 тысяч тенге -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2008 - 2010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2 640 660 тысяч тенге - на развитие системы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235 625 тысяч тенге - на развитие объектов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107 602 тысяч тенге - на развитие благоустройства городов и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729 410 тысяч тенге - на развитие теплоэнергетической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375 451 тысяч тенге - на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областном бюджете на 2008 год 699 000 тысяч тенге на кредитование бюджетов районов (городов областного значения)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в Республике Казахстан на 2008 - 2010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бюджетам районов (городов областного значения) осуществляется на основании постановления акимата области.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акимата области на 2008 год в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2 048 181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29 января 2008 года N 4/53-IV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  </w:t>
      </w: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813"/>
        <w:gridCol w:w="6693"/>
        <w:gridCol w:w="2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131 290 666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15 912 327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15 912 327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6 792 863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6 792 863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7 346 560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7 346 560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1 772 904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1 772 904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257 427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257 427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22 542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10 836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5 729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234 065 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234 065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115 120 912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115 120 912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1 107 376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1 107 376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687 515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114 013 536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114 013 536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037"/>
        <w:gridCol w:w="1375"/>
        <w:gridCol w:w="1431"/>
        <w:gridCol w:w="5662"/>
        <w:gridCol w:w="2775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130 499 904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904"/>
        <w:gridCol w:w="1416"/>
        <w:gridCol w:w="1456"/>
        <w:gridCol w:w="5651"/>
        <w:gridCol w:w="2750"/>
      </w:tblGrid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953 180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554 127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34 441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34 441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519 686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519 686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273 666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273 666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79 113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191 343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103 992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159 168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18 494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120 674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120 674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49 484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12 254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28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4 066 698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140 226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16 422 299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среднее, общее среднее образование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6 734 075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1 432 976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1 184 498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248 478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5 301 099 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1 139 307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1 367 559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736 475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787 312 </w:t>
            </w:r>
          </w:p>
        </w:tc>
      </w:tr>
      <w:tr>
        <w:trPr>
          <w:trHeight w:val="9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505 064 </w:t>
            </w:r>
          </w:p>
        </w:tc>
      </w:tr>
      <w:tr>
        <w:trPr>
          <w:trHeight w:val="9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765 382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3 215 579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302 159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302 159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2 913 420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2 913 420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256 565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6 216 080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892 574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52 667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202 277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25 877 </w:t>
            </w:r>
          </w:p>
        </w:tc>
      </w:tr>
      <w:tr>
        <w:trPr>
          <w:trHeight w:val="48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88 326 </w:t>
            </w:r>
          </w:p>
        </w:tc>
      </w:tr>
      <w:tr>
        <w:trPr>
          <w:trHeight w:val="5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154 642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41 377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164 668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162 740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5 323 506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5 273 476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50 030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42 495 261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14 959 906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14 959 906 </w:t>
            </w:r>
          </w:p>
        </w:tc>
      </w:tr>
      <w:tr>
        <w:trPr>
          <w:trHeight w:val="5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14 959 906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1 729 693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735 882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527 929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187 635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19 557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993 811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639 624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338 027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6 411 206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820 466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мед. иммунобиологических препаратов для проведения иммунопрофилактики населения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820 466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5 590 740 </w:t>
            </w:r>
          </w:p>
        </w:tc>
      </w:tr>
      <w:tr>
        <w:trPr>
          <w:trHeight w:val="45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4 979 922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104 072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288 947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147 956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69 843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9 773 358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9 773 358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8 226 254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1 547 104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1 958 409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1 958 409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1 895 025 </w:t>
            </w:r>
          </w:p>
        </w:tc>
      </w:tr>
      <w:tr>
        <w:trPr>
          <w:trHeight w:val="2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63 384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7 662 689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721 618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76 915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466 572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91 789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33 830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6 941 071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6 941 071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2 656 426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1 749 740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1 151 158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1 151 158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509 802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509 802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88 780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88 780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778 743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778 743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116 743 </w:t>
            </w:r>
          </w:p>
        </w:tc>
      </w:tr>
      <w:tr>
        <w:trPr>
          <w:trHeight w:val="9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127 943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127 943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5 095 795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2 318 000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2 318 000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1 918 000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2 670 193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2 640 660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2 640 660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29 533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29 533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3 333 473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1 322 894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870 402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29 990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118 965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117 631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603 816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452 492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452 492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1 269 916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1 055 894 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29 634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58 246 </w:t>
            </w:r>
          </w:p>
        </w:tc>
      </w:tr>
      <w:tr>
        <w:trPr>
          <w:trHeight w:val="5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968 014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577 020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183 674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166 430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136 218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136 218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220 955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220 955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157 658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157 658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133 767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23 891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729 410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729 410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729 410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729 410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3 880 037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2 904 045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2 904 045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132 007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252 830 </w:t>
            </w:r>
          </w:p>
        </w:tc>
      </w:tr>
      <w:tr>
        <w:trPr>
          <w:trHeight w:val="9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1 488 236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80 291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198 797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437 647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490 118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422 967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232 659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165 808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67 151 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67 151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198 951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198 951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191 951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258 769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258 769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33 669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28 154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28 154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28 154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353 500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353 500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51 057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51 057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275 585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235 625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26 858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26 858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11 074 102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3 981 396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3 981 396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3 605 945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375 451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7 092 706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7 092 706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43 753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1 326 991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5 656 757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1 145 576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47 091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47 091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1 098 485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1 048 181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1 048 181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50 304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50 304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110 837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110 837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110 837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14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110 837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36 146 352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1 735 564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790 762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-6 929 426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8 628 426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8 628 426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8 628 426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8 628 426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8 580 824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банкам-заемщикам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47 602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4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6 527 188 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-6 527 188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