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c460" w14:textId="4e8c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отдельных административно-территориальных единиц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Южно-Казахстанской области N 5/80-IV от 27 марта 2008 года и постановление акимата Южно-Казахстанской области N 82 от 28 марта 2008 года. Зарегистрировано департаментом Юстиции Южно-Казахстанской области от 15 апреля 2008 года за N 1977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8 декабря 1993 года "Об административно-территориальном устройстве Республики Казахстан" с учетом мнения населения соответстующих территорий и по предложению маслихатов и акиматов Махтаральского, Сарыагашского районов Южно-Казахстанский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 
</w:t>
      </w:r>
      <w:r>
        <w:rPr>
          <w:rFonts w:ascii="Times New Roman"/>
          <w:b w:val="false"/>
          <w:i w:val="false"/>
          <w:color w:val="000000"/>
          <w:sz w:val="28"/>
        </w:rPr>
        <w:t>
и акимат Южно-Казахстанской области 
</w:t>
      </w:r>
      <w:r>
        <w:rPr>
          <w:rFonts w:ascii="Times New Roman"/>
          <w:b/>
          <w:i w:val="false"/>
          <w:color w:val="000000"/>
          <w:sz w:val="28"/>
        </w:rPr>
        <w:t>
ПОСТАНОВИЛ: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отдельные административно-территориальные единицы Южно-Казахстанской области: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Махтааральскому району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 Плодовиноградное Абайского аульного округа - в аул Жузимдик;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Прибрежное Абайского аульного округа - в аул Алтын кемер;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Интернациональное Абайского аульного округа - в аул Жолбарыс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Калшораев;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60 лет Казахстана Кызылкумского аульного округа - в аул Костакыр;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Комсомол Кызылкумского аульного округа - в аул Жалпаккум;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Железнодорожное Макталинского аульного округа - в аул Темиржол;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Прогресс Жамбылского аульного округа - в аул Кокпарсай;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Минеральные воды Жылысуского аульного округа - в аул Жылы 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Большевик Ш. Дильдабековского аульного округа - в аул Зердели;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Кирпичное Ш. Дильдабековского аульного округа - в аул Кемер;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Ленинабад Ш. Дильдабековского аульного округа - в аул Сырабат;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Карис Ш. Дильдабековского аульного округа - в аул Куришти;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Жданов Ш. Дильдабековского аульного округа - в аул Байдала;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Чкалов Ш. Дильдабековского аульного округа - в аул Сулубулак;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Сарыагашскому району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 Целинное Бирлесуского аульного округа - в аул Берекели;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60 лет Октября Бирлесуского аульного округа- в аул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15 лет Казахской ССР Биртилекского аульного округа-в аул Шырылдак;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Энгельс Биртилекского аульного округа - в аул Енбекши;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Чапаев Биртилекского аульного округа - в аул Биртилек;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Стаханов Жартытюбинского аульного округа - в аул Достык;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N 52 разъезд Дарбазинского аульного округа - в аул Ердаут.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