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8e75" w14:textId="1868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поселков Ачисай, Баялдыр, Кантаги в 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N 6/87-IV от 11 апреля 2008 года и постановление Южно-Казахстанского областного акимата N 110 от 18 апреля 2008 года. Зарегистрировано Департаментом юстиции Южно-Казахстанской области от 29 апреля 2008 года за N 1980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1993 года "Об административно-территориальном устройстве Республики Казахстан", с учетом мнения маслихата и акимата города Кентау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 и акимат Южно-Казахстанской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поселки Ачисай, Баялдыр, Кантаги, находящиеся в административном подчинении органов власти города Кентау, в аулы Ачисай, Баялдыр, Кантаги.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