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57d46" w14:textId="cd57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ежемесячных ставок платы за размещение наружной (визуальной) рекламы в полосе отвода автомобильных дорог общего пользования областного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Южно-Казахстанского областного маслихата от 30 июня 2008 года N 8/101-IV. Зарегистрировано Департаментом юстиции Южно-Казахстанской области 17 июля 2008 года за N 1988. Утратило силу - решением Южно-Казахстанского областного маслихата от 27 марта 2009 года N 15-200/-IV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 - Утратило силу - решением Южно-Казахстанского областного маслихата от 27 марта 2009 года N 15-200/-IV.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2 статьи 491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"О налогах и других обязательных платежах в бюджет" (Налоговый Кодекс) от 12 июня 2001 года Южно-Казахстанский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Установить ежемесячные ставки платы за размещение наружной (визуальной) рекламы в полосе отвода автомобильных дорог общего пользования областного значения,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Настоящее решение вводится в действие по истечении десяти календарных дней после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                       С. Сейтжанов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                                  А. Досболов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июня 2008 года N 8/101-ІІІ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Ежемесячные ставки платы за размещение наружной (визуальной)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рекламы в полосе отвода автомобильных дорог общего пользования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областного значения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953"/>
        <w:gridCol w:w="4753"/>
      </w:tblGrid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 общего пользования областного значения       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в месячных расчетных показателях с площадью листа до 3 квадратных метров
</w:t>
            </w:r>
          </w:p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 городу Шымкенту со стороны города Тараза.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месячных расчетных показателей
</w:t>
            </w:r>
          </w:p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остальные дороги областного значения общего пользования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месячных расчетных показателей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Примечание: при установке сверхгабаритной рекламной информации ежемесячные ставки платы повышаются пропорционально увеличению площади рекламных листов по отношению к 3 квадратным метрам.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