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4ebc0" w14:textId="b14eb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новых аулов в Мактааральском и Сарыагашском районах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Южно-Казахстанского областного маслихата N 8/110-IV от 7 июля 2008 года и постановление Южно-Казахстанского областного акимата N 218 от 14 июля 2008 года. Зарегистрировано Департаментом юстиции Южно-Казахстанской области от 12 августа 2008 года за N 1990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 статьей 11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8 декабря 1993 года "Об административно-территориальном устройстве Республики Казахстан" с учетом мнения населения соответствующих территорий и по предложению маслихатов и акиматов Мактааральского, Сарыагашского районов Южно-Казахстанский областной маслихат 
</w:t>
      </w:r>
      <w:r>
        <w:rPr>
          <w:rFonts w:ascii="Times New Roman"/>
          <w:b/>
          <w:i w:val="false"/>
          <w:color w:val="000000"/>
          <w:sz w:val="28"/>
        </w:rPr>
        <w:t>
РЕШИЛ
</w:t>
      </w:r>
      <w:r>
        <w:rPr>
          <w:rFonts w:ascii="Times New Roman"/>
          <w:b w:val="false"/>
          <w:i w:val="false"/>
          <w:color w:val="000000"/>
          <w:sz w:val="28"/>
        </w:rPr>
        <w:t>
 и акимат Южно-Казахстанской области 
</w:t>
      </w:r>
      <w:r>
        <w:rPr>
          <w:rFonts w:ascii="Times New Roman"/>
          <w:b/>
          <w:i w:val="false"/>
          <w:color w:val="000000"/>
          <w:sz w:val="28"/>
        </w:rPr>
        <w:t>
ПОСТАНОВИЛ: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новый аул на территорий Абайского аульного округа Мактааральского района и присвоить ему наименование Атажурт.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новый аул на территорий Ильичевского аульного округа Сарыагашского района и присвоить ему наименование Дастан.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совместное решение и постановление вводится в действие по истечении десяти календарных дней после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областного маслихата                       С. Сейтжанов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области                               Н. Ашимов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                                  А. Досболов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