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6f0e1" w14:textId="9c6f0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области от 16 июня 2008 года N 174 "Об утверждении государственного заказа на подготовку специалистов с техническим и профессиональным, послесредним образованием на 2008-2009 учебный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15 августа 2008 года № 259. Зарегистрировано Департаментом юстиции Южно-Казахстанской области 21 августа 2008 года за № 1992. Утратило силу постановлением акимата Южно-Казахстанской области от 17 мая 2013 года № 108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акимата Южно-Казахстанской области от 17.05.2013 </w:t>
      </w:r>
      <w:r>
        <w:rPr>
          <w:rFonts w:ascii="Times New Roman"/>
          <w:b w:val="false"/>
          <w:i w:val="false"/>
          <w:color w:val="ff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местном государственном управлении в Республике Казахстан" </w:t>
      </w:r>
      <w:r>
        <w:rPr>
          <w:rFonts w:ascii="Times New Roman"/>
          <w:b w:val="false"/>
          <w:i w:val="false"/>
          <w:color w:val="000000"/>
          <w:sz w:val="28"/>
        </w:rPr>
        <w:t>и 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образовании"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следующие изменения в приложение постановления акимата Южно-Казахстанской области от 16 июня 2008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174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государственного заказа на подготовку специалистов с техническим и профессиональным, послесредним образованием на 2008-2009 учебный год", зарегистрировано в Реестре Государственной регистрации нормативных правовых актов Республики Казахстан за N  1987, опубликовано в газете Южный Казахстан 11 июля 2008 года, изложив строки 28, 73, 82 в новой редакции: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4613"/>
        <w:gridCol w:w="2093"/>
        <w:gridCol w:w="2253"/>
        <w:gridCol w:w="141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специальностей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базе 9 класса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базе 11 класса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0704001 Бухгалтер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3705001 Оператор ЭВМ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4120001 Портной - универсал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542 </w:t>
            </w:r>
          </w:p>
        </w:tc>
      </w:tr>
    </w:tbl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акима области Бектаева 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области                               Н.Ашимов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Первый заместитель акима области           И.Абишев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Руководитель аппарата акима области        Б.Жилкишиев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Заместитель акима области                  А. Бектаев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Заместитель акима области                  В. Кайназаров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Заместитель акима области                  Э.Садвакасова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Заместитель акима области                  М. Турмагамбетов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Начальник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 бюджетного планирования                  А. Бекетова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Начальник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финансов области                           И.Шалабаев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