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ff89" w14:textId="590f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Шымкентского городского акимата Южно-Казахстанской области от 11 января 2008 года N 61. Зарегистрировано Управлением юстиции города  Шымкента Южно-Казахстанской области 22 января 2008 года N 14-1-69. Утратило силу в связи с истечением срока - письмо Управления юстиции города Шымкента от 5 мая 2010 года N 1-10444/02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- письмо Управления юстиции города Шымкента от 05.05.2010 N 1-10444/02.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 от 23 января 2001 года и в целях направления безработных на общественные работы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Утвердить на 2008 год перечень организаций, виды и объемы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Отделу занятости и социальных программ города Шымкент (Макашева Л.А.)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2008 год на проведение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Установить оплату труда безработных граждан, занятых на общественных работах в размере 13000 (тринадцать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4. Отделу финансов города Шымкент (Курманбекова Г.М.) обеспечить своевременное выделение денежных средств на оплату труда безработных, занятых на общественных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5. Контроль за исполнением настоящего постановления возложить на заместителя акима города Аязова Г.У.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6. Настоящее постановление вводится в действие по истечении десяти календарных дней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2008 года за N 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Перечень организаций, виды и обьемы общественных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28"/>
        <w:gridCol w:w="3520"/>
        <w:gridCol w:w="2239"/>
      </w:tblGrid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организаций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занятых человек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акимат, аппараты акимов районов города Шымкента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региональных общественных компаний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районов города Шымкента, отдел жилищно-коммунального хозяйства, пассажирского транспорта и автомобильных дорог города Шымкента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дорог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районов города Шымкента, отдел жилищно-коммунального хозяйства, пассажирского транспорта и автомобильных дорог  города Шымкента, ТОО "ЛТД - Турмыс"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города, посадка деревьев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5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 отделы полиций города Шымкент, Государственное  учреждение "Управление по делам обороны города Шымкент".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работе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по делам обороны города Шымкент", отделов внутренних дел согласно их заявок.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5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районов города Шымкента, отдел образования города Шымкента, городские школы, строительные организации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строительстве и ремонте социально-культурно-значимых обьектов, жилья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5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районов города Шымкента, отдел жилищно-коммунального хозяйства, пассажирского транспорта и автомобильных дорог  города Шымкента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организациям жилищно-коммунального хозяйства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акимат, аппараты акимов районов города Шымкента, ГККП "Шымкентский государственный зоологический парк", ДВД ЮКО областное адресное бюро, Оперативно - криминалистическое управление. Департамент  Министерства труда и  социальной защиты населения РК по ЮКО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организаций социально-значимых и других работ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14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акимат, городские больницы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в сфере здравоохранения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16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"СодБи", Шымкентский филиал. Шымкентский городской филиал общественного обьеденения Организация ветеранов РК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общественным обьединениям, фондам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Средний срок проведения общественных работ безработных 1,5 месяца. На практике в зависимости от спроса и предложения количество участников в тех или иных работах, продолжительность участия, виды общественных работ и перечень организаций могут меняться а пределах средств, предусмотренных в бюджете города на 2008 год на проведение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безработных производится в соответствии с законодательством Республики Казахстан на основании индивидуального трудового договора в размере 13000 тенге в месяц за счет средств городского бюджета. Организаций использующие безработных на общественных работах могут устанавливать доплату.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