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4b956" w14:textId="b44b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фиксированного суммарного налога для отдельных видов предпринимательской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14 апреля 2008 года N 9/81-4с. Зарегистрировано Управлением юстиции города Шымкента Южно-Казахстанской области 27 мая 2008 года N 14-1-76. Утратило силу - решением Шымкентского городского маслихата Южно-Казахстанской области от 20 февраля 2009 года N 18/183-4c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- решением Шымкентского городского маслихата Южно-Казахстанской области от 20.02.2009 </w:t>
      </w:r>
      <w:r>
        <w:rPr>
          <w:rFonts w:ascii="Times New Roman"/>
          <w:b w:val="false"/>
          <w:i w:val="false"/>
          <w:color w:val="ff0000"/>
          <w:sz w:val="28"/>
        </w:rPr>
        <w:t>N 18/183-4c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394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12 июня 2001 года "О налогах и других обязательных платежах в бюджет" (Налоговый кодекс), подпунктом 15) пункта 1 статьи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в Республике Казахстан" и постановлением Правительства Республики Казахстан от 23 октября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1016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размеров минимальных и максимальных базовых ставок фиксированного суммарного налога"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ставки фиксированного суммарного налога для отдельных видов предпринимательской деятельности для налогоплательщиков, осуществляющих деятельность на территории города Шымкента согласно приложению к настоящему решению.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городского маслихата от 24 марта 2006 года N 27/242-3с "О ставках акцизов на объекты игорного бизнеса и фиксированного суммарного налога для отдельных видов предпринимательской деятельности" (зарегистрировано в Реестре государственной регистрации нормативных правовых актов за N 14-1-28, опубликовано в газетах "Шымкент келбетi", "Панорама Шымкента" 14 апреля 2006 года).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Шымкентского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14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года N 9/81-4с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суммарного налога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отдельных видов предпринимательской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налогоплательщиков, осуществляющих деятельность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территории г. Шымкента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333"/>
        <w:gridCol w:w="4453"/>
      </w:tblGrid>
      <w:tr>
        <w:trPr>
          <w:trHeight w:val="11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объекта налогообложения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ставка фиксированного суммарного налога (МРП) 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денежного выигрыша, предназначенный для проведения игры с одним игроком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денежного выигрыша, предназначенный для проведения игры с участием более одного игрока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Персональный компьютер, используемый для проведения игры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Игровая дорожка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Бильярдный стол 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