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5a30a" w14:textId="a15a3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правилах благоустройства территории города Шымкент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Шымкентского городского маслихата Южно-Казахстанской области от 14 апреля 2008 года N 9/78-4с. Зарегистрировано Управлением юстиции города Шымкента Южно-Казахстанской области 27 мая 2008 года N 14-1-77. Утратило силу решением Шымкентского городского маслихата Южно-Казахстанской области от 17 мая 2012 года № 7/53-5с</w:t>
      </w:r>
    </w:p>
    <w:p>
      <w:pPr>
        <w:spacing w:after="0"/>
        <w:ind w:left="0"/>
        <w:jc w:val="both"/>
      </w:pPr>
      <w:r>
        <w:rPr>
          <w:rFonts w:ascii="Times New Roman"/>
          <w:b w:val="false"/>
          <w:i w:val="false"/>
          <w:color w:val="ff0000"/>
          <w:sz w:val="28"/>
        </w:rPr>
        <w:t>      Сноска. Утратило силу решением Шымкентского городского маслихата Южно-Казахстанской области от 17.05.2012 № 7/53-5с.</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статьей 387</w:t>
      </w:r>
      <w:r>
        <w:rPr>
          <w:rFonts w:ascii="Times New Roman"/>
          <w:b w:val="false"/>
          <w:i w:val="false"/>
          <w:color w:val="000000"/>
          <w:sz w:val="28"/>
        </w:rPr>
        <w:t xml:space="preserve"> Кодекса Республики Казахстан от 30 января 2001 года "Об административных правонарушениях" городской маслихат </w:t>
      </w:r>
      <w:r>
        <w:rPr>
          <w:rFonts w:ascii="Times New Roman"/>
          <w:b/>
          <w:i w:val="false"/>
          <w:color w:val="000000"/>
          <w:sz w:val="28"/>
        </w:rPr>
        <w:t xml:space="preserve">РЕШИЛ: </w:t>
      </w:r>
      <w:r>
        <w:br/>
      </w: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внесенными решением Шымкентского городского маслихата Южно-Казахстанской области от 29.09.2009 </w:t>
      </w:r>
      <w:r>
        <w:rPr>
          <w:rFonts w:ascii="Times New Roman"/>
          <w:b w:val="false"/>
          <w:i w:val="false"/>
          <w:color w:val="000000"/>
          <w:sz w:val="28"/>
        </w:rPr>
        <w:t>N 25/246-4c</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в пункте 2</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Правила благоустройства территории города Шымкента. </w:t>
      </w:r>
    </w:p>
    <w:bookmarkEnd w:id="1"/>
    <w:bookmarkStart w:name="z3" w:id="2"/>
    <w:p>
      <w:pPr>
        <w:spacing w:after="0"/>
        <w:ind w:left="0"/>
        <w:jc w:val="both"/>
      </w:pPr>
      <w:r>
        <w:rPr>
          <w:rFonts w:ascii="Times New Roman"/>
          <w:b w:val="false"/>
          <w:i w:val="false"/>
          <w:color w:val="000000"/>
          <w:sz w:val="28"/>
        </w:rPr>
        <w:t xml:space="preserve">
      2. Признать утратившими силу решение городского маслихата от 24 марта 2006 года N 27/238-3с "О Правилах благоустройства, обеспечения санитарного состояния и защиты зеленых насаждений в городе Шымкенте" (зарегистрировано в Реестре государственной регистрации нормативных правовых актов за N 14-1-26, опубликовано в газетах "Шымкент келбеті", "Панорама Шымкента" 21 апреля 2006 года); </w:t>
      </w:r>
      <w:r>
        <w:br/>
      </w:r>
      <w:r>
        <w:rPr>
          <w:rFonts w:ascii="Times New Roman"/>
          <w:b w:val="false"/>
          <w:i w:val="false"/>
          <w:color w:val="000000"/>
          <w:sz w:val="28"/>
        </w:rPr>
        <w:t>
      решение городского маслихата от 21 декабря 2006 года </w:t>
      </w:r>
      <w:r>
        <w:rPr>
          <w:rFonts w:ascii="Times New Roman"/>
          <w:b w:val="false"/>
          <w:i w:val="false"/>
          <w:color w:val="000000"/>
          <w:sz w:val="28"/>
        </w:rPr>
        <w:t>N 35/332-3с</w:t>
      </w:r>
      <w:r>
        <w:rPr>
          <w:rFonts w:ascii="Times New Roman"/>
          <w:b w:val="false"/>
          <w:i w:val="false"/>
          <w:color w:val="000000"/>
          <w:sz w:val="28"/>
        </w:rPr>
        <w:t xml:space="preserve"> "О внесении изменений и дополнений в решение N 27/238-3с от 24 марта 2006 года городского маслихата "О правилах благоустройства, обеспечения санитарного состояния и защиты зеленых насаждений в городе Шымкенте" (зарегистрировано в Реестре государственной регистрации нормативных правовых актов за N 14-1-47, опубликовано в газетах "Шымкент келбеті", "Панорама Шымкента" 26 января 2006 года). </w:t>
      </w:r>
    </w:p>
    <w:bookmarkEnd w:id="2"/>
    <w:bookmarkStart w:name="z4" w:id="3"/>
    <w:p>
      <w:pPr>
        <w:spacing w:after="0"/>
        <w:ind w:left="0"/>
        <w:jc w:val="both"/>
      </w:pPr>
      <w:r>
        <w:rPr>
          <w:rFonts w:ascii="Times New Roman"/>
          <w:b w:val="false"/>
          <w:i w:val="false"/>
          <w:color w:val="000000"/>
          <w:sz w:val="28"/>
        </w:rPr>
        <w:t xml:space="preserve">
      3. Настоящее решение вводится в действие по истечении десяти календарных дней после первого официального опубликования. </w:t>
      </w:r>
    </w:p>
    <w:bookmarkEnd w:id="3"/>
    <w:p>
      <w:pPr>
        <w:spacing w:after="0"/>
        <w:ind w:left="0"/>
        <w:jc w:val="both"/>
      </w:pPr>
      <w:r>
        <w:rPr>
          <w:rFonts w:ascii="Times New Roman"/>
          <w:b w:val="false"/>
          <w:i/>
          <w:color w:val="000000"/>
          <w:sz w:val="28"/>
        </w:rPr>
        <w:t xml:space="preserve">      Председатель сессии городского маслихата  </w:t>
      </w:r>
    </w:p>
    <w:p>
      <w:pPr>
        <w:spacing w:after="0"/>
        <w:ind w:left="0"/>
        <w:jc w:val="both"/>
      </w:pPr>
      <w:r>
        <w:rPr>
          <w:rFonts w:ascii="Times New Roman"/>
          <w:b w:val="false"/>
          <w:i/>
          <w:color w:val="000000"/>
          <w:sz w:val="28"/>
        </w:rPr>
        <w:t xml:space="preserve">      Секретарь городского маслихата  </w:t>
      </w:r>
    </w:p>
    <w:bookmarkStart w:name="z5" w:id="4"/>
    <w:p>
      <w:pPr>
        <w:spacing w:after="0"/>
        <w:ind w:left="0"/>
        <w:jc w:val="both"/>
      </w:pPr>
      <w:r>
        <w:rPr>
          <w:rFonts w:ascii="Times New Roman"/>
          <w:b w:val="false"/>
          <w:i w:val="false"/>
          <w:color w:val="000000"/>
          <w:sz w:val="28"/>
        </w:rPr>
        <w:t xml:space="preserve">
Утверждены решением     </w:t>
      </w:r>
      <w:r>
        <w:br/>
      </w:r>
      <w:r>
        <w:rPr>
          <w:rFonts w:ascii="Times New Roman"/>
          <w:b w:val="false"/>
          <w:i w:val="false"/>
          <w:color w:val="000000"/>
          <w:sz w:val="28"/>
        </w:rPr>
        <w:t xml:space="preserve">
Шымкентского городского </w:t>
      </w:r>
      <w:r>
        <w:br/>
      </w:r>
      <w:r>
        <w:rPr>
          <w:rFonts w:ascii="Times New Roman"/>
          <w:b w:val="false"/>
          <w:i w:val="false"/>
          <w:color w:val="000000"/>
          <w:sz w:val="28"/>
        </w:rPr>
        <w:t xml:space="preserve">
маслихата от 14 апреля  </w:t>
      </w:r>
      <w:r>
        <w:br/>
      </w:r>
      <w:r>
        <w:rPr>
          <w:rFonts w:ascii="Times New Roman"/>
          <w:b w:val="false"/>
          <w:i w:val="false"/>
          <w:color w:val="000000"/>
          <w:sz w:val="28"/>
        </w:rPr>
        <w:t xml:space="preserve">
2008 года N 9/78-4с     </w:t>
      </w:r>
    </w:p>
    <w:bookmarkEnd w:id="4"/>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благоустройства территории города Шымкент  Раздел 1. Общие положения </w:t>
      </w:r>
    </w:p>
    <w:p>
      <w:pPr>
        <w:spacing w:after="0"/>
        <w:ind w:left="0"/>
        <w:jc w:val="both"/>
      </w:pPr>
      <w:r>
        <w:rPr>
          <w:rFonts w:ascii="Times New Roman"/>
          <w:b w:val="false"/>
          <w:i w:val="false"/>
          <w:color w:val="000000"/>
          <w:sz w:val="28"/>
        </w:rPr>
        <w:t>      1. Настоящие Правила благоустройства территории города Шымкент (далее -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Республики Казахстан "Об административных правонарушениях", Законами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w:t>
      </w:r>
      <w:r>
        <w:rPr>
          <w:rFonts w:ascii="Times New Roman"/>
          <w:b w:val="false"/>
          <w:i w:val="false"/>
          <w:color w:val="000000"/>
          <w:sz w:val="28"/>
        </w:rPr>
        <w:t>"О жилищных отношениях в Республике Казахстан</w:t>
      </w:r>
      <w:r>
        <w:rPr>
          <w:rFonts w:ascii="Times New Roman"/>
          <w:b w:val="false"/>
          <w:i w:val="false"/>
          <w:color w:val="000000"/>
          <w:sz w:val="28"/>
        </w:rPr>
        <w:t>, </w:t>
      </w:r>
      <w:r>
        <w:rPr>
          <w:rFonts w:ascii="Times New Roman"/>
          <w:b w:val="false"/>
          <w:i w:val="false"/>
          <w:color w:val="000000"/>
          <w:sz w:val="28"/>
        </w:rPr>
        <w:t>"Об архитектурной, градостроительной и строительной деятельности в Республике Казахстан"</w:t>
      </w:r>
      <w:r>
        <w:rPr>
          <w:rFonts w:ascii="Times New Roman"/>
          <w:b w:val="false"/>
          <w:i w:val="false"/>
          <w:color w:val="000000"/>
          <w:sz w:val="28"/>
        </w:rPr>
        <w:t xml:space="preserve"> и другими нормативными правовыми актами Республики Казахстан. </w:t>
      </w:r>
      <w:r>
        <w:br/>
      </w:r>
      <w:r>
        <w:rPr>
          <w:rFonts w:ascii="Times New Roman"/>
          <w:b w:val="false"/>
          <w:i w:val="false"/>
          <w:color w:val="000000"/>
          <w:sz w:val="28"/>
        </w:rPr>
        <w:t>
      Правила регулируют отношения в сфере благоустройства, санитарного содержания, соблюдения чистоты и организации уборки территории, содержания и защиты объектов инфраструктуры в городе Шымкент и обязательны для всех физических и юридических лиц, независимо от форм собственности.</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решением Шымкентского городского маслихата Южно-Казахстанской области от 29.09.2009 </w:t>
      </w:r>
      <w:r>
        <w:rPr>
          <w:rFonts w:ascii="Times New Roman"/>
          <w:b w:val="false"/>
          <w:i w:val="false"/>
          <w:color w:val="000000"/>
          <w:sz w:val="28"/>
        </w:rPr>
        <w:t>N 25/246-4c</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в пункте 2</w:t>
      </w:r>
      <w:r>
        <w:rPr>
          <w:rFonts w:ascii="Times New Roman"/>
          <w:b w:val="false"/>
          <w:i w:val="false"/>
          <w:color w:val="ff0000"/>
          <w:sz w:val="28"/>
        </w:rPr>
        <w:t>).</w:t>
      </w:r>
      <w:r>
        <w:br/>
      </w:r>
      <w:r>
        <w:rPr>
          <w:rFonts w:ascii="Times New Roman"/>
          <w:b w:val="false"/>
          <w:i w:val="false"/>
          <w:color w:val="000000"/>
          <w:sz w:val="28"/>
        </w:rPr>
        <w:t xml:space="preserve">
      2. Основные понятия и определения, используемые в настоящих Правилах: </w:t>
      </w:r>
      <w:r>
        <w:br/>
      </w:r>
      <w:r>
        <w:rPr>
          <w:rFonts w:ascii="Times New Roman"/>
          <w:b w:val="false"/>
          <w:i w:val="false"/>
          <w:color w:val="000000"/>
          <w:sz w:val="28"/>
        </w:rPr>
        <w:t xml:space="preserve">
      1) благоустройство - комплекс работ и элементов, обеспечивающих удобную, благоприятную и безопасную среду обитания человека, данный комплекс работ предусматривает организацию уборки территории, содержание, эксплуатацию, ремонт и охрану объектов и элементов благоустройства по следующим основным направлениям: инженерное благоустройство, благоустройство придомовых территорий и др; </w:t>
      </w:r>
      <w:r>
        <w:br/>
      </w:r>
      <w:r>
        <w:rPr>
          <w:rFonts w:ascii="Times New Roman"/>
          <w:b w:val="false"/>
          <w:i w:val="false"/>
          <w:color w:val="000000"/>
          <w:sz w:val="28"/>
        </w:rPr>
        <w:t xml:space="preserve">
      2) закрепленная территория – участок земли, прилегающий к отведенной пользователю земельного участка территории, предназначенный для санитарной очистки и уборки, указанный в паспорте благоустройства, выдаваемый акимами районов в городе по согласованию с субъектами закрепления территорий; </w:t>
      </w:r>
      <w:r>
        <w:br/>
      </w:r>
      <w:r>
        <w:rPr>
          <w:rFonts w:ascii="Times New Roman"/>
          <w:b w:val="false"/>
          <w:i w:val="false"/>
          <w:color w:val="000000"/>
          <w:sz w:val="28"/>
        </w:rPr>
        <w:t xml:space="preserve">
      3) категория улиц - классификация городских магистралей, улиц и проездов, в зависимости от интенсивности движения транспорта и особенностей, предъявляемых к их эксплуатации и содержанию; </w:t>
      </w:r>
      <w:r>
        <w:br/>
      </w:r>
      <w:r>
        <w:rPr>
          <w:rFonts w:ascii="Times New Roman"/>
          <w:b w:val="false"/>
          <w:i w:val="false"/>
          <w:color w:val="000000"/>
          <w:sz w:val="28"/>
        </w:rPr>
        <w:t xml:space="preserve">
      4) 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 и по своим размерам исключающие возможность транспортировки специальными мусороуборочными машинами; </w:t>
      </w:r>
      <w:r>
        <w:br/>
      </w:r>
      <w:r>
        <w:rPr>
          <w:rFonts w:ascii="Times New Roman"/>
          <w:b w:val="false"/>
          <w:i w:val="false"/>
          <w:color w:val="000000"/>
          <w:sz w:val="28"/>
        </w:rPr>
        <w:t xml:space="preserve">
      5) малые архитектурные формы - объекты декоративного характера и практического использования скульптуры, фонтаны, барельефы, вазы для цветов, павильоны, беседки, скамьи, урны, оборудование и конструкции для игр детей и отдыха взрослого населения; </w:t>
      </w:r>
      <w:r>
        <w:br/>
      </w:r>
      <w:r>
        <w:rPr>
          <w:rFonts w:ascii="Times New Roman"/>
          <w:b w:val="false"/>
          <w:i w:val="false"/>
          <w:color w:val="000000"/>
          <w:sz w:val="28"/>
        </w:rPr>
        <w:t xml:space="preserve">
      6) твердые бытовые отходы (далее - ТБО) - бытовые отходы потребления; </w:t>
      </w:r>
      <w:r>
        <w:br/>
      </w:r>
      <w:r>
        <w:rPr>
          <w:rFonts w:ascii="Times New Roman"/>
          <w:b w:val="false"/>
          <w:i w:val="false"/>
          <w:color w:val="000000"/>
          <w:sz w:val="28"/>
        </w:rPr>
        <w:t xml:space="preserve">
      7) несанкционированная свалка самовольный (несанкционированный) выброс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w:t>
      </w:r>
      <w:r>
        <w:br/>
      </w:r>
      <w:r>
        <w:rPr>
          <w:rFonts w:ascii="Times New Roman"/>
          <w:b w:val="false"/>
          <w:i w:val="false"/>
          <w:color w:val="000000"/>
          <w:sz w:val="28"/>
        </w:rPr>
        <w:t xml:space="preserve">
      8) отведенная территория - часть городской территории, имеющая площадь, границы, местоположение, правовой статус и другие характеристики, отражаемые в градостроительной документации и Государственном земельном кадастре, переданная (закрепленная) физическим и юридическим лицам на правах, предусмотренных законодательством; </w:t>
      </w:r>
      <w:r>
        <w:br/>
      </w:r>
      <w:r>
        <w:rPr>
          <w:rFonts w:ascii="Times New Roman"/>
          <w:b w:val="false"/>
          <w:i w:val="false"/>
          <w:color w:val="000000"/>
          <w:sz w:val="28"/>
        </w:rPr>
        <w:t xml:space="preserve">
      9) пользователь земельным участком - физические лица и юридические лица, независимо от форм собственности, использующие земельные участки в городской черте; </w:t>
      </w:r>
      <w:r>
        <w:br/>
      </w:r>
      <w:r>
        <w:rPr>
          <w:rFonts w:ascii="Times New Roman"/>
          <w:b w:val="false"/>
          <w:i w:val="false"/>
          <w:color w:val="000000"/>
          <w:sz w:val="28"/>
        </w:rPr>
        <w:t xml:space="preserve">
      10) прилегающая территория – территория непосредственно примыкающая к границам земельного участка собственника либо землепользователя, а при отсутствии правоустанавливающих документов на земельный участок, территория непосредственно примыкающая к границам здания, сооружения, ограждения строительной площадки, к объектам торговли, рекламы и иным объектам, находящимся в собственности, владении, найме у физических и юридических лиц, до границ территории соседнего собственника либо землепользователя, в случае отсутствия такового, до 10 метров по периметру объекта; </w:t>
      </w:r>
      <w:r>
        <w:br/>
      </w:r>
      <w:r>
        <w:rPr>
          <w:rFonts w:ascii="Times New Roman"/>
          <w:b w:val="false"/>
          <w:i w:val="false"/>
          <w:color w:val="000000"/>
          <w:sz w:val="28"/>
        </w:rPr>
        <w:t xml:space="preserve">
      11) </w:t>
      </w:r>
      <w:r>
        <w:rPr>
          <w:rFonts w:ascii="Times New Roman"/>
          <w:b w:val="false"/>
          <w:i w:val="false"/>
          <w:color w:val="ff0000"/>
          <w:sz w:val="28"/>
        </w:rPr>
        <w:t>исключен</w:t>
      </w:r>
      <w:r>
        <w:br/>
      </w:r>
      <w:r>
        <w:rPr>
          <w:rFonts w:ascii="Times New Roman"/>
          <w:b w:val="false"/>
          <w:i w:val="false"/>
          <w:color w:val="000000"/>
          <w:sz w:val="28"/>
        </w:rPr>
        <w:t xml:space="preserve">
      12) </w:t>
      </w:r>
      <w:r>
        <w:rPr>
          <w:rFonts w:ascii="Times New Roman"/>
          <w:b w:val="false"/>
          <w:i w:val="false"/>
          <w:color w:val="ff0000"/>
          <w:sz w:val="28"/>
        </w:rPr>
        <w:t>исключен</w:t>
      </w:r>
      <w:r>
        <w:br/>
      </w:r>
      <w:r>
        <w:rPr>
          <w:rFonts w:ascii="Times New Roman"/>
          <w:b w:val="false"/>
          <w:i w:val="false"/>
          <w:color w:val="000000"/>
          <w:sz w:val="28"/>
        </w:rPr>
        <w:t xml:space="preserve">
      13) </w:t>
      </w:r>
      <w:r>
        <w:rPr>
          <w:rFonts w:ascii="Times New Roman"/>
          <w:b w:val="false"/>
          <w:i w:val="false"/>
          <w:color w:val="ff0000"/>
          <w:sz w:val="28"/>
        </w:rPr>
        <w:t>исключен</w:t>
      </w:r>
      <w:r>
        <w:rPr>
          <w:rFonts w:ascii="Times New Roman"/>
          <w:b w:val="false"/>
          <w:i w:val="false"/>
          <w:color w:val="000000"/>
          <w:sz w:val="28"/>
        </w:rPr>
        <w:t> </w:t>
      </w:r>
      <w:r>
        <w:br/>
      </w:r>
      <w:r>
        <w:rPr>
          <w:rFonts w:ascii="Times New Roman"/>
          <w:b w:val="false"/>
          <w:i w:val="false"/>
          <w:color w:val="000000"/>
          <w:sz w:val="28"/>
        </w:rPr>
        <w:t xml:space="preserve">
      14) </w:t>
      </w:r>
      <w:r>
        <w:rPr>
          <w:rFonts w:ascii="Times New Roman"/>
          <w:b w:val="false"/>
          <w:i w:val="false"/>
          <w:color w:val="ff0000"/>
          <w:sz w:val="28"/>
        </w:rPr>
        <w:t>исключен</w:t>
      </w:r>
      <w:r>
        <w:rPr>
          <w:rFonts w:ascii="Times New Roman"/>
          <w:b w:val="false"/>
          <w:i w:val="false"/>
          <w:color w:val="000000"/>
          <w:sz w:val="28"/>
        </w:rPr>
        <w:t> </w:t>
      </w:r>
      <w:r>
        <w:br/>
      </w:r>
      <w:r>
        <w:rPr>
          <w:rFonts w:ascii="Times New Roman"/>
          <w:b w:val="false"/>
          <w:i w:val="false"/>
          <w:color w:val="000000"/>
          <w:sz w:val="28"/>
        </w:rPr>
        <w:t>
      15) уполномоченный орган - государственный орган, уполномоченный выполнять функции в области жилищно-коммунального хозяйства, пассажирского транспорта и автомобильных дорог;</w:t>
      </w:r>
      <w:r>
        <w:br/>
      </w:r>
      <w:r>
        <w:rPr>
          <w:rFonts w:ascii="Times New Roman"/>
          <w:b w:val="false"/>
          <w:i w:val="false"/>
          <w:color w:val="000000"/>
          <w:sz w:val="28"/>
        </w:rPr>
        <w:t>
      16) комиссия по благоустройству и санитарному содержанию – консультативно-совещательный орган, образуемый акиматом города для координации работ государственных органов по благоустройству и санитарному содержанию города;</w:t>
      </w:r>
      <w:r>
        <w:br/>
      </w:r>
      <w:r>
        <w:rPr>
          <w:rFonts w:ascii="Times New Roman"/>
          <w:b w:val="false"/>
          <w:i w:val="false"/>
          <w:color w:val="000000"/>
          <w:sz w:val="28"/>
        </w:rPr>
        <w:t xml:space="preserve">
      17) паспорт благоустройства – документ, выдаваемый акимами районов в городе субъектам закрепления территорий, в котором указывается наименование физического или юридического лица, юридический адрес и адрес месторасположения, телефон, фамилия, имя, отчество руководителя, расчетный номер налогоплательщика, наличие договора на вывоз ТБО, площадь твердого покрытия, газонов, количество деревьев, кустарников на отведенной и закрепленной территориях, наличие малых архитектурных форм, наличие дворников (количество человек) или договора на уборку территории. В случае изменения данных указанных в паспорте, руководитель юридического лица (физическое лицо) извещает аппарат акима района в городе и получает обновленный паспорт благоустройства. </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решениями Шымкентского городского маслихата Южно-Казахстанской области от 29.09.2009 </w:t>
      </w:r>
      <w:r>
        <w:rPr>
          <w:rFonts w:ascii="Times New Roman"/>
          <w:b w:val="false"/>
          <w:i w:val="false"/>
          <w:color w:val="000000"/>
          <w:sz w:val="28"/>
        </w:rPr>
        <w:t>N 25/246-4c</w:t>
      </w:r>
      <w:r>
        <w:rPr>
          <w:rFonts w:ascii="Times New Roman"/>
          <w:b w:val="false"/>
          <w:i w:val="false"/>
          <w:color w:val="ff0000"/>
          <w:sz w:val="28"/>
        </w:rPr>
        <w:t xml:space="preserve">; от 13.06.2011 </w:t>
      </w:r>
      <w:r>
        <w:rPr>
          <w:rFonts w:ascii="Times New Roman"/>
          <w:b w:val="false"/>
          <w:i w:val="false"/>
          <w:color w:val="000000"/>
          <w:sz w:val="28"/>
        </w:rPr>
        <w:t>N 50/419-4c</w:t>
      </w:r>
      <w:r>
        <w:rPr>
          <w:rFonts w:ascii="Times New Roman"/>
          <w:b w:val="false"/>
          <w:i w:val="false"/>
          <w:color w:val="ff0000"/>
          <w:sz w:val="28"/>
        </w:rPr>
        <w:t>.</w:t>
      </w:r>
      <w:r>
        <w:br/>
      </w:r>
      <w:r>
        <w:rPr>
          <w:rFonts w:ascii="Times New Roman"/>
          <w:b w:val="false"/>
          <w:i w:val="false"/>
          <w:color w:val="000000"/>
          <w:sz w:val="28"/>
        </w:rPr>
        <w:t xml:space="preserve">
      3. Объектами закрепления: </w:t>
      </w:r>
      <w:r>
        <w:br/>
      </w:r>
      <w:r>
        <w:rPr>
          <w:rFonts w:ascii="Times New Roman"/>
          <w:b w:val="false"/>
          <w:i w:val="false"/>
          <w:color w:val="000000"/>
          <w:sz w:val="28"/>
        </w:rPr>
        <w:t xml:space="preserve">
      1) территория со стороны городских улиц от границ отведенных участков, ограниченная краем проезжей части; </w:t>
      </w:r>
      <w:r>
        <w:br/>
      </w:r>
      <w:r>
        <w:rPr>
          <w:rFonts w:ascii="Times New Roman"/>
          <w:b w:val="false"/>
          <w:i w:val="false"/>
          <w:color w:val="000000"/>
          <w:sz w:val="28"/>
        </w:rPr>
        <w:t xml:space="preserve">
      2) участки внутриквартальных территорий внутридворовые территории; </w:t>
      </w:r>
      <w:r>
        <w:br/>
      </w:r>
      <w:r>
        <w:rPr>
          <w:rFonts w:ascii="Times New Roman"/>
          <w:b w:val="false"/>
          <w:i w:val="false"/>
          <w:color w:val="000000"/>
          <w:sz w:val="28"/>
        </w:rPr>
        <w:t xml:space="preserve">
      3) земли, используемые для установки малых архитектурных форм, детских, бельевых, контейнерных площадок, парковок автотранспорта, декоративных сооружений, проездов к дому, заездов во двор (при наличии в одном дворе нескольких землепользователей границы закрепленных территорий определяются пропорционально границам используемых территорий, либо по согласованию сторон); </w:t>
      </w:r>
      <w:r>
        <w:br/>
      </w:r>
      <w:r>
        <w:rPr>
          <w:rFonts w:ascii="Times New Roman"/>
          <w:b w:val="false"/>
          <w:i w:val="false"/>
          <w:color w:val="000000"/>
          <w:sz w:val="28"/>
        </w:rPr>
        <w:t xml:space="preserve">
      4) территория, временно используемая для хранения, складирования и других целей; </w:t>
      </w:r>
      <w:r>
        <w:br/>
      </w:r>
      <w:r>
        <w:rPr>
          <w:rFonts w:ascii="Times New Roman"/>
          <w:b w:val="false"/>
          <w:i w:val="false"/>
          <w:color w:val="000000"/>
          <w:sz w:val="28"/>
        </w:rPr>
        <w:t xml:space="preserve">
      5) отведенная и прилегающая территория; </w:t>
      </w:r>
      <w:r>
        <w:br/>
      </w:r>
      <w:r>
        <w:rPr>
          <w:rFonts w:ascii="Times New Roman"/>
          <w:b w:val="false"/>
          <w:i w:val="false"/>
          <w:color w:val="000000"/>
          <w:sz w:val="28"/>
        </w:rPr>
        <w:t xml:space="preserve">
      6) территория охранных зон инженерных сетей. </w:t>
      </w:r>
      <w:r>
        <w:br/>
      </w:r>
      <w:r>
        <w:rPr>
          <w:rFonts w:ascii="Times New Roman"/>
          <w:b w:val="false"/>
          <w:i w:val="false"/>
          <w:color w:val="000000"/>
          <w:sz w:val="28"/>
        </w:rPr>
        <w:t xml:space="preserve">
      4. Субъектами закрепления территорий являются как физические, так и юридические лица: </w:t>
      </w:r>
      <w:r>
        <w:br/>
      </w:r>
      <w:r>
        <w:rPr>
          <w:rFonts w:ascii="Times New Roman"/>
          <w:b w:val="false"/>
          <w:i w:val="false"/>
          <w:color w:val="000000"/>
          <w:sz w:val="28"/>
        </w:rPr>
        <w:t xml:space="preserve">
      1) кооперативы собственников квартир (далее КСК); </w:t>
      </w:r>
      <w:r>
        <w:br/>
      </w:r>
      <w:r>
        <w:rPr>
          <w:rFonts w:ascii="Times New Roman"/>
          <w:b w:val="false"/>
          <w:i w:val="false"/>
          <w:color w:val="000000"/>
          <w:sz w:val="28"/>
        </w:rPr>
        <w:t xml:space="preserve">
      2) собственники зданий и сооружений лица, земли которым переданы во временное или постоянное землепользование. </w:t>
      </w:r>
    </w:p>
    <w:bookmarkStart w:name="z6" w:id="5"/>
    <w:p>
      <w:pPr>
        <w:spacing w:after="0"/>
        <w:ind w:left="0"/>
        <w:jc w:val="left"/>
      </w:pPr>
      <w:r>
        <w:rPr>
          <w:rFonts w:ascii="Times New Roman"/>
          <w:b/>
          <w:i w:val="false"/>
          <w:color w:val="000000"/>
        </w:rPr>
        <w:t xml:space="preserve"> 
Раздел 2. Санитарное содержание города </w:t>
      </w:r>
      <w:r>
        <w:br/>
      </w:r>
      <w:r>
        <w:rPr>
          <w:rFonts w:ascii="Times New Roman"/>
          <w:b/>
          <w:i w:val="false"/>
          <w:color w:val="000000"/>
        </w:rPr>
        <w:t xml:space="preserve">
Глава 1. Обеспечение чистоты и порядка </w:t>
      </w:r>
    </w:p>
    <w:bookmarkEnd w:id="5"/>
    <w:p>
      <w:pPr>
        <w:spacing w:after="0"/>
        <w:ind w:left="0"/>
        <w:jc w:val="both"/>
      </w:pPr>
      <w:r>
        <w:rPr>
          <w:rFonts w:ascii="Times New Roman"/>
          <w:b w:val="false"/>
          <w:i w:val="false"/>
          <w:color w:val="000000"/>
          <w:sz w:val="28"/>
        </w:rPr>
        <w:t>      5. Юридическим и физическим лицам необходимо соблюдать чистоту и поддерживать порядок на всей территории города, в том числе и на территориях частных домовладений, не допускать повреждения и разрушения элементов благоустройства (дорог, тротуаров, газонов, малых архитектурных форм, освещения, водоотвода).</w:t>
      </w:r>
      <w:r>
        <w:br/>
      </w:r>
      <w:r>
        <w:rPr>
          <w:rFonts w:ascii="Times New Roman"/>
          <w:b w:val="false"/>
          <w:i w:val="false"/>
          <w:color w:val="000000"/>
          <w:sz w:val="28"/>
        </w:rPr>
        <w:t>
      </w:t>
      </w:r>
      <w:r>
        <w:rPr>
          <w:rFonts w:ascii="Times New Roman"/>
          <w:b w:val="false"/>
          <w:i w:val="false"/>
          <w:color w:val="ff0000"/>
          <w:sz w:val="28"/>
        </w:rPr>
        <w:t xml:space="preserve">Сноска. Пункт 5 с изменениями, внесенными решением Шымкентского городского маслихата Южно-Казахстанской области от 29.09.2009 </w:t>
      </w:r>
      <w:r>
        <w:rPr>
          <w:rFonts w:ascii="Times New Roman"/>
          <w:b w:val="false"/>
          <w:i w:val="false"/>
          <w:color w:val="000000"/>
          <w:sz w:val="28"/>
        </w:rPr>
        <w:t>N 25/246-4c</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в пункте 2</w:t>
      </w:r>
      <w:r>
        <w:rPr>
          <w:rFonts w:ascii="Times New Roman"/>
          <w:b w:val="false"/>
          <w:i w:val="false"/>
          <w:color w:val="ff0000"/>
          <w:sz w:val="28"/>
        </w:rPr>
        <w:t>).</w:t>
      </w:r>
      <w:r>
        <w:br/>
      </w:r>
      <w:r>
        <w:rPr>
          <w:rFonts w:ascii="Times New Roman"/>
          <w:b w:val="false"/>
          <w:i w:val="false"/>
          <w:color w:val="000000"/>
          <w:sz w:val="28"/>
        </w:rPr>
        <w:t xml:space="preserve">
      6. Текущее санитарное содержание города осуществляется специализированными предприятиями и заключается в проведении мероприятий, обеспечивающих: </w:t>
      </w:r>
      <w:r>
        <w:br/>
      </w:r>
      <w:r>
        <w:rPr>
          <w:rFonts w:ascii="Times New Roman"/>
          <w:b w:val="false"/>
          <w:i w:val="false"/>
          <w:color w:val="000000"/>
          <w:sz w:val="28"/>
        </w:rPr>
        <w:t xml:space="preserve">
      1) содержание и обустройство автомагистралей, дорог, улиц, инженерных сооружений (мостов, дамб, путепроводов и так далее), объектов уличного освещения, малых архитектурных форм и других объектов; </w:t>
      </w:r>
      <w:r>
        <w:br/>
      </w:r>
      <w:r>
        <w:rPr>
          <w:rFonts w:ascii="Times New Roman"/>
          <w:b w:val="false"/>
          <w:i w:val="false"/>
          <w:color w:val="000000"/>
          <w:sz w:val="28"/>
        </w:rPr>
        <w:t xml:space="preserve">
      2) содержание кладбищ; </w:t>
      </w:r>
      <w:r>
        <w:br/>
      </w:r>
      <w:r>
        <w:rPr>
          <w:rFonts w:ascii="Times New Roman"/>
          <w:b w:val="false"/>
          <w:i w:val="false"/>
          <w:color w:val="000000"/>
          <w:sz w:val="28"/>
        </w:rPr>
        <w:t xml:space="preserve">
      3) озеленение и содержание зеленых насаждений; </w:t>
      </w:r>
      <w:r>
        <w:br/>
      </w:r>
      <w:r>
        <w:rPr>
          <w:rFonts w:ascii="Times New Roman"/>
          <w:b w:val="false"/>
          <w:i w:val="false"/>
          <w:color w:val="000000"/>
          <w:sz w:val="28"/>
        </w:rPr>
        <w:t xml:space="preserve">
      4) организацию уборки территории города от мусора, отходов и их своевременной вывозки; </w:t>
      </w:r>
      <w:r>
        <w:br/>
      </w:r>
      <w:r>
        <w:rPr>
          <w:rFonts w:ascii="Times New Roman"/>
          <w:b w:val="false"/>
          <w:i w:val="false"/>
          <w:color w:val="000000"/>
          <w:sz w:val="28"/>
        </w:rPr>
        <w:t xml:space="preserve">
      5) надлежащее санитарное обустройство города: благоустройство площадок для сбора отходов потребления, наличие контейнеров для отходов (за исключением случаев, когда их сбор организован непосредственно в спецавтомобили), сушки белья, выгула домашних животных, установку урн в местах общего пользования в соответствии с нормативными требованиями; </w:t>
      </w:r>
      <w:r>
        <w:br/>
      </w:r>
      <w:r>
        <w:rPr>
          <w:rFonts w:ascii="Times New Roman"/>
          <w:b w:val="false"/>
          <w:i w:val="false"/>
          <w:color w:val="000000"/>
          <w:sz w:val="28"/>
        </w:rPr>
        <w:t xml:space="preserve">
      6) уборка территории города, полив, сбор мусора, в зимний период - уборка и вывоз снега, обработка проезжей части улиц и пешеходных тротуаров противогололедной смесью, вывоз в установленные места и захоронение отходов потребления, очистка от мусора рек, ручьев, канав, лотков, ливневой канализации и других водопроводных устройств; </w:t>
      </w:r>
      <w:r>
        <w:br/>
      </w:r>
      <w:r>
        <w:rPr>
          <w:rFonts w:ascii="Times New Roman"/>
          <w:b w:val="false"/>
          <w:i w:val="false"/>
          <w:color w:val="000000"/>
          <w:sz w:val="28"/>
        </w:rPr>
        <w:t xml:space="preserve">
      7) работы по систематическому содержанию территории в пределах нормативных санитарно-защитных зон; </w:t>
      </w:r>
      <w:r>
        <w:br/>
      </w:r>
      <w:r>
        <w:rPr>
          <w:rFonts w:ascii="Times New Roman"/>
          <w:b w:val="false"/>
          <w:i w:val="false"/>
          <w:color w:val="000000"/>
          <w:sz w:val="28"/>
        </w:rPr>
        <w:t xml:space="preserve">
      8) единичные работы, осуществляемые во время проведения массовых городских мероприятий. </w:t>
      </w:r>
      <w:r>
        <w:br/>
      </w:r>
      <w:r>
        <w:rPr>
          <w:rFonts w:ascii="Times New Roman"/>
          <w:b w:val="false"/>
          <w:i w:val="false"/>
          <w:color w:val="000000"/>
          <w:sz w:val="28"/>
        </w:rPr>
        <w:t>
      7. Физические и юридические лица всех организационно-правовых форм, в том числе владельцы капитальных и временных объектов, в соответствии с требованиями настоящих Правил:</w:t>
      </w:r>
      <w:r>
        <w:br/>
      </w:r>
      <w:r>
        <w:rPr>
          <w:rFonts w:ascii="Times New Roman"/>
          <w:b w:val="false"/>
          <w:i w:val="false"/>
          <w:color w:val="000000"/>
          <w:sz w:val="28"/>
        </w:rPr>
        <w:t>
      1) обеспечивают санитарное содержание и благоустройство отведенной и закрепленной территории за счет своих средств самостоятельно либо путем заключения договоров со специализированными предприятиями;</w:t>
      </w:r>
      <w:r>
        <w:br/>
      </w:r>
      <w:r>
        <w:rPr>
          <w:rFonts w:ascii="Times New Roman"/>
          <w:b w:val="false"/>
          <w:i w:val="false"/>
          <w:color w:val="000000"/>
          <w:sz w:val="28"/>
        </w:rPr>
        <w:t>
      2) бережно относятся к объектам любой собственности, информируют соответствующие органы о случаях причинения ущерба объектам государственной собственности;</w:t>
      </w:r>
      <w:r>
        <w:br/>
      </w:r>
      <w:r>
        <w:rPr>
          <w:rFonts w:ascii="Times New Roman"/>
          <w:b w:val="false"/>
          <w:i w:val="false"/>
          <w:color w:val="000000"/>
          <w:sz w:val="28"/>
        </w:rPr>
        <w:t>
      3) содержат в технически исправном состоянии и чистоте аншлаги с указанием улиц и номеров домов;</w:t>
      </w:r>
      <w:r>
        <w:br/>
      </w:r>
      <w:r>
        <w:rPr>
          <w:rFonts w:ascii="Times New Roman"/>
          <w:b w:val="false"/>
          <w:i w:val="false"/>
          <w:color w:val="000000"/>
          <w:sz w:val="28"/>
        </w:rPr>
        <w:t>
      4) содержат ограждения (заборы) и малые архитектурные формы в надлежащем состоянии (покраска, побелка с внешней стороны ограждения (забора).</w:t>
      </w:r>
      <w:r>
        <w:br/>
      </w:r>
      <w:r>
        <w:rPr>
          <w:rFonts w:ascii="Times New Roman"/>
          <w:b w:val="false"/>
          <w:i w:val="false"/>
          <w:color w:val="000000"/>
          <w:sz w:val="28"/>
        </w:rPr>
        <w:t>
      </w:t>
      </w:r>
      <w:r>
        <w:rPr>
          <w:rFonts w:ascii="Times New Roman"/>
          <w:b w:val="false"/>
          <w:i w:val="false"/>
          <w:color w:val="ff0000"/>
          <w:sz w:val="28"/>
        </w:rPr>
        <w:t xml:space="preserve">Сноска. Пункт 7 в редакции решения Шымкентского городского маслихата Южно-Казахстанской области от 29.09.2009 </w:t>
      </w:r>
      <w:r>
        <w:rPr>
          <w:rFonts w:ascii="Times New Roman"/>
          <w:b w:val="false"/>
          <w:i w:val="false"/>
          <w:color w:val="000000"/>
          <w:sz w:val="28"/>
        </w:rPr>
        <w:t>N 25/246-4c</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в пункте 2</w:t>
      </w:r>
      <w:r>
        <w:rPr>
          <w:rFonts w:ascii="Times New Roman"/>
          <w:b w:val="false"/>
          <w:i w:val="false"/>
          <w:color w:val="ff0000"/>
          <w:sz w:val="28"/>
        </w:rPr>
        <w:t>).</w:t>
      </w:r>
      <w:r>
        <w:br/>
      </w:r>
      <w:r>
        <w:rPr>
          <w:rFonts w:ascii="Times New Roman"/>
          <w:b w:val="false"/>
          <w:i w:val="false"/>
          <w:color w:val="000000"/>
          <w:sz w:val="28"/>
        </w:rPr>
        <w:t xml:space="preserve">
      8. Физические, юридические лица всех организационно-правовых форм имеют право: </w:t>
      </w:r>
      <w:r>
        <w:br/>
      </w:r>
      <w:r>
        <w:rPr>
          <w:rFonts w:ascii="Times New Roman"/>
          <w:b w:val="false"/>
          <w:i w:val="false"/>
          <w:color w:val="000000"/>
          <w:sz w:val="28"/>
        </w:rPr>
        <w:t xml:space="preserve">
      1) объединяться для проведения работ по благоустройству и санитарному содержанию территории; </w:t>
      </w:r>
      <w:r>
        <w:br/>
      </w:r>
      <w:r>
        <w:rPr>
          <w:rFonts w:ascii="Times New Roman"/>
          <w:b w:val="false"/>
          <w:i w:val="false"/>
          <w:color w:val="000000"/>
          <w:sz w:val="28"/>
        </w:rPr>
        <w:t xml:space="preserve">
      2) получать информацию от уполномоченных органов по вопросам содержания территории города; </w:t>
      </w:r>
      <w:r>
        <w:br/>
      </w:r>
      <w:r>
        <w:rPr>
          <w:rFonts w:ascii="Times New Roman"/>
          <w:b w:val="false"/>
          <w:i w:val="false"/>
          <w:color w:val="000000"/>
          <w:sz w:val="28"/>
        </w:rPr>
        <w:t xml:space="preserve">
      3) участвовать в смотрах, конкурсах, иных массовых мероприятиях по содержанию территории города. </w:t>
      </w:r>
      <w:r>
        <w:br/>
      </w:r>
      <w:r>
        <w:rPr>
          <w:rFonts w:ascii="Times New Roman"/>
          <w:b w:val="false"/>
          <w:i w:val="false"/>
          <w:color w:val="000000"/>
          <w:sz w:val="28"/>
        </w:rPr>
        <w:t xml:space="preserve">
      9. Не допускается сорить на улицах, площадях, пляжах, в парках, скверах и других общественных местах; </w:t>
      </w:r>
      <w:r>
        <w:br/>
      </w:r>
      <w:r>
        <w:rPr>
          <w:rFonts w:ascii="Times New Roman"/>
          <w:b w:val="false"/>
          <w:i w:val="false"/>
          <w:color w:val="000000"/>
          <w:sz w:val="28"/>
        </w:rPr>
        <w:t xml:space="preserve">
      выброс бытового и строительного мусора, отходов производства, тары, спила деревьев, листвы, снега; </w:t>
      </w:r>
      <w:r>
        <w:br/>
      </w:r>
      <w:r>
        <w:rPr>
          <w:rFonts w:ascii="Times New Roman"/>
          <w:b w:val="false"/>
          <w:i w:val="false"/>
          <w:color w:val="000000"/>
          <w:sz w:val="28"/>
        </w:rPr>
        <w:t xml:space="preserve">
      сжигание мусора, листвы, тары, производственных и бытовых отходов, разведение костров, включая внутренние территории предприятий и частных домовладений; </w:t>
      </w:r>
      <w:r>
        <w:br/>
      </w:r>
      <w:r>
        <w:rPr>
          <w:rFonts w:ascii="Times New Roman"/>
          <w:b w:val="false"/>
          <w:i w:val="false"/>
          <w:color w:val="000000"/>
          <w:sz w:val="28"/>
        </w:rPr>
        <w:t xml:space="preserve">
      сжигание мусора (ТБО) в контейнерах и на контейнерных площадках предназначенных для складирования ТБО; </w:t>
      </w:r>
      <w:r>
        <w:br/>
      </w:r>
      <w:r>
        <w:rPr>
          <w:rFonts w:ascii="Times New Roman"/>
          <w:b w:val="false"/>
          <w:i w:val="false"/>
          <w:color w:val="000000"/>
          <w:sz w:val="28"/>
        </w:rPr>
        <w:t>
      сброс неочищенных вод промышленных предприятий в водоемы.</w:t>
      </w:r>
      <w:r>
        <w:br/>
      </w: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решением Шымкентского городского маслихата Южно-Казахстанской области от 13.06.2011 </w:t>
      </w:r>
      <w:r>
        <w:rPr>
          <w:rFonts w:ascii="Times New Roman"/>
          <w:b w:val="false"/>
          <w:i w:val="false"/>
          <w:color w:val="000000"/>
          <w:sz w:val="28"/>
        </w:rPr>
        <w:t>N 50/419-4c</w:t>
      </w:r>
      <w:r>
        <w:rPr>
          <w:rFonts w:ascii="Times New Roman"/>
          <w:b w:val="false"/>
          <w:i w:val="false"/>
          <w:color w:val="ff0000"/>
          <w:sz w:val="28"/>
        </w:rPr>
        <w:t>.</w:t>
      </w:r>
      <w:r>
        <w:rPr>
          <w:rFonts w:ascii="Times New Roman"/>
          <w:b w:val="false"/>
          <w:i w:val="false"/>
          <w:color w:val="000000"/>
          <w:sz w:val="28"/>
        </w:rPr>
        <w:t> </w:t>
      </w:r>
      <w:r>
        <w:br/>
      </w:r>
      <w:r>
        <w:rPr>
          <w:rFonts w:ascii="Times New Roman"/>
          <w:b w:val="false"/>
          <w:i w:val="false"/>
          <w:color w:val="000000"/>
          <w:sz w:val="28"/>
        </w:rPr>
        <w:t xml:space="preserve">
      10. Сброс поверхностных вод в ливневую канализацию с территории предприятий и инженерных систем разрешен только при наличии согласований и договора с эксплуатирующими канализационными сетями предприятий. </w:t>
      </w:r>
      <w:r>
        <w:br/>
      </w:r>
      <w:r>
        <w:rPr>
          <w:rFonts w:ascii="Times New Roman"/>
          <w:b w:val="false"/>
          <w:i w:val="false"/>
          <w:color w:val="000000"/>
          <w:sz w:val="28"/>
        </w:rPr>
        <w:t xml:space="preserve">
      11. Автотранспортные предприятия и владельцы автотранспортных средств обеспечивают выезд на улицы города транспортных средств в чистом виде. </w:t>
      </w:r>
      <w:r>
        <w:br/>
      </w:r>
      <w:r>
        <w:rPr>
          <w:rFonts w:ascii="Times New Roman"/>
          <w:b w:val="false"/>
          <w:i w:val="false"/>
          <w:color w:val="000000"/>
          <w:sz w:val="28"/>
        </w:rPr>
        <w:t xml:space="preserve">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исключающими загрязнение дорог; </w:t>
      </w:r>
      <w:r>
        <w:br/>
      </w:r>
      <w:r>
        <w:rPr>
          <w:rFonts w:ascii="Times New Roman"/>
          <w:b w:val="false"/>
          <w:i w:val="false"/>
          <w:color w:val="000000"/>
          <w:sz w:val="28"/>
        </w:rPr>
        <w:t xml:space="preserve">
      размещение объектов различного назначения, а также парковка автотранспортных средств на газонах, цветниках, детских, бельевых и контейнерных площадках, в арках зданий; </w:t>
      </w:r>
      <w:r>
        <w:br/>
      </w:r>
      <w:r>
        <w:rPr>
          <w:rFonts w:ascii="Times New Roman"/>
          <w:b w:val="false"/>
          <w:i w:val="false"/>
          <w:color w:val="000000"/>
          <w:sz w:val="28"/>
        </w:rPr>
        <w:t>
      возведение и установка на проездах дворовых территорий балок, блоков и иных ограждений территорий, препятствующих проезду спецавтотранспорта, а также стоянка разукомплектованных транспортных средств независимо от места их расположения, кроме специально отведенных для стоянки мест не допускается.</w:t>
      </w:r>
      <w:r>
        <w:br/>
      </w:r>
      <w:r>
        <w:rPr>
          <w:rFonts w:ascii="Times New Roman"/>
          <w:b w:val="false"/>
          <w:i w:val="false"/>
          <w:color w:val="000000"/>
          <w:sz w:val="28"/>
        </w:rPr>
        <w:t>
      </w:t>
      </w:r>
      <w:r>
        <w:rPr>
          <w:rFonts w:ascii="Times New Roman"/>
          <w:b w:val="false"/>
          <w:i w:val="false"/>
          <w:color w:val="ff0000"/>
          <w:sz w:val="28"/>
        </w:rPr>
        <w:t xml:space="preserve">Сноска. Пункт 11 с изменениями, внесенными решением Шымкентского городского маслихата Южно-Казахстанской области от 29.09.2009 </w:t>
      </w:r>
      <w:r>
        <w:rPr>
          <w:rFonts w:ascii="Times New Roman"/>
          <w:b w:val="false"/>
          <w:i w:val="false"/>
          <w:color w:val="000000"/>
          <w:sz w:val="28"/>
        </w:rPr>
        <w:t>N 25/246-4c</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в пункте 2</w:t>
      </w:r>
      <w:r>
        <w:rPr>
          <w:rFonts w:ascii="Times New Roman"/>
          <w:b w:val="false"/>
          <w:i w:val="false"/>
          <w:color w:val="ff0000"/>
          <w:sz w:val="28"/>
        </w:rPr>
        <w:t>).</w:t>
      </w:r>
    </w:p>
    <w:bookmarkStart w:name="z7" w:id="6"/>
    <w:p>
      <w:pPr>
        <w:spacing w:after="0"/>
        <w:ind w:left="0"/>
        <w:jc w:val="left"/>
      </w:pPr>
      <w:r>
        <w:rPr>
          <w:rFonts w:ascii="Times New Roman"/>
          <w:b/>
          <w:i w:val="false"/>
          <w:color w:val="000000"/>
        </w:rPr>
        <w:t xml:space="preserve"> 
Глава 2. Организация уборки городских территорий </w:t>
      </w:r>
    </w:p>
    <w:bookmarkEnd w:id="6"/>
    <w:p>
      <w:pPr>
        <w:spacing w:after="0"/>
        <w:ind w:left="0"/>
        <w:jc w:val="both"/>
      </w:pPr>
      <w:r>
        <w:rPr>
          <w:rFonts w:ascii="Times New Roman"/>
          <w:b w:val="false"/>
          <w:i w:val="false"/>
          <w:color w:val="000000"/>
          <w:sz w:val="28"/>
        </w:rPr>
        <w:t xml:space="preserve">      12. Определение границ уборки территорий осуществляется в соответствии с закрепленными за юридическими и физическими лицами территориями на основе настоящих Правил: </w:t>
      </w:r>
      <w:r>
        <w:br/>
      </w:r>
      <w:r>
        <w:rPr>
          <w:rFonts w:ascii="Times New Roman"/>
          <w:b w:val="false"/>
          <w:i w:val="false"/>
          <w:color w:val="000000"/>
          <w:sz w:val="28"/>
        </w:rPr>
        <w:t xml:space="preserve">
      1) по улично-дорожной сети, площадям, общественным местам (зоны отдыха общего пользования, парки, скверы, набережные) - уполномоченным органом коммунального хозяйства в объеме государственного заказа; </w:t>
      </w:r>
      <w:r>
        <w:br/>
      </w:r>
      <w:r>
        <w:rPr>
          <w:rFonts w:ascii="Times New Roman"/>
          <w:b w:val="false"/>
          <w:i w:val="false"/>
          <w:color w:val="000000"/>
          <w:sz w:val="28"/>
        </w:rPr>
        <w:t xml:space="preserve">
      2) по внутриквартальным и прочим территориям границы уборки и содержания территории, выдаваемым акимами районов города Шымкент. </w:t>
      </w:r>
      <w:r>
        <w:br/>
      </w:r>
      <w:r>
        <w:rPr>
          <w:rFonts w:ascii="Times New Roman"/>
          <w:b w:val="false"/>
          <w:i w:val="false"/>
          <w:color w:val="000000"/>
          <w:sz w:val="28"/>
        </w:rPr>
        <w:t xml:space="preserve">
      13. Уборочные работы производятся в соответствии с требованиями настоящих Правил, регламентов и технологических рекомендаций, утвержденных уполномоченным органом. </w:t>
      </w:r>
    </w:p>
    <w:bookmarkStart w:name="z8" w:id="7"/>
    <w:p>
      <w:pPr>
        <w:spacing w:after="0"/>
        <w:ind w:left="0"/>
        <w:jc w:val="left"/>
      </w:pPr>
      <w:r>
        <w:rPr>
          <w:rFonts w:ascii="Times New Roman"/>
          <w:b/>
          <w:i w:val="false"/>
          <w:color w:val="000000"/>
        </w:rPr>
        <w:t xml:space="preserve"> 
Глава 3. Порядок уборки городских территорий</w:t>
      </w:r>
    </w:p>
    <w:bookmarkEnd w:id="7"/>
    <w:p>
      <w:pPr>
        <w:spacing w:after="0"/>
        <w:ind w:left="0"/>
        <w:jc w:val="both"/>
      </w:pPr>
      <w:r>
        <w:rPr>
          <w:rFonts w:ascii="Times New Roman"/>
          <w:b/>
          <w:i w:val="false"/>
          <w:color w:val="000000"/>
          <w:sz w:val="28"/>
        </w:rPr>
        <w:t xml:space="preserve">      1. </w:t>
      </w:r>
      <w:r>
        <w:rPr>
          <w:rFonts w:ascii="Times New Roman"/>
          <w:b w:val="false"/>
          <w:i w:val="false"/>
          <w:color w:val="ff0000"/>
          <w:sz w:val="28"/>
        </w:rPr>
        <w:t xml:space="preserve">Исключен решением Шымкентского городского маслихата Южно-Казахстанской области от 13.06.2011 </w:t>
      </w:r>
      <w:r>
        <w:rPr>
          <w:rFonts w:ascii="Times New Roman"/>
          <w:b w:val="false"/>
          <w:i w:val="false"/>
          <w:color w:val="000000"/>
          <w:sz w:val="28"/>
        </w:rPr>
        <w:t>N 50/419-4c</w:t>
      </w:r>
      <w:r>
        <w:rPr>
          <w:rFonts w:ascii="Times New Roman"/>
          <w:b w:val="false"/>
          <w:i w:val="false"/>
          <w:color w:val="ff0000"/>
          <w:sz w:val="28"/>
        </w:rPr>
        <w:t>.</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2. </w:t>
      </w:r>
      <w:r>
        <w:rPr>
          <w:rFonts w:ascii="Times New Roman"/>
          <w:b w:val="false"/>
          <w:i w:val="false"/>
          <w:color w:val="ff0000"/>
          <w:sz w:val="28"/>
        </w:rPr>
        <w:t xml:space="preserve">Исключен решением Шымкентского городского маслихата Южно-Казахстанской области от 13.06.2011 </w:t>
      </w:r>
      <w:r>
        <w:rPr>
          <w:rFonts w:ascii="Times New Roman"/>
          <w:b w:val="false"/>
          <w:i w:val="false"/>
          <w:color w:val="000000"/>
          <w:sz w:val="28"/>
        </w:rPr>
        <w:t>N 50/419-4c</w:t>
      </w:r>
      <w:r>
        <w:rPr>
          <w:rFonts w:ascii="Times New Roman"/>
          <w:b w:val="false"/>
          <w:i w:val="false"/>
          <w:color w:val="ff0000"/>
          <w:sz w:val="28"/>
        </w:rPr>
        <w:t>.</w:t>
      </w:r>
    </w:p>
    <w:bookmarkEnd w:id="8"/>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3. </w:t>
      </w:r>
      <w:r>
        <w:rPr>
          <w:rFonts w:ascii="Times New Roman"/>
          <w:b w:val="false"/>
          <w:i w:val="false"/>
          <w:color w:val="ff0000"/>
          <w:sz w:val="28"/>
        </w:rPr>
        <w:t xml:space="preserve">Исключен решением Шымкентского городского маслихата Южно-Казахстанской области от 13.06.2011 </w:t>
      </w:r>
      <w:r>
        <w:rPr>
          <w:rFonts w:ascii="Times New Roman"/>
          <w:b w:val="false"/>
          <w:i w:val="false"/>
          <w:color w:val="000000"/>
          <w:sz w:val="28"/>
        </w:rPr>
        <w:t>N 50/419-4c</w:t>
      </w:r>
      <w:r>
        <w:rPr>
          <w:rFonts w:ascii="Times New Roman"/>
          <w:b w:val="false"/>
          <w:i w:val="false"/>
          <w:color w:val="ff0000"/>
          <w:sz w:val="28"/>
        </w:rPr>
        <w:t>.</w:t>
      </w:r>
    </w:p>
    <w:bookmarkEnd w:id="9"/>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4. </w:t>
      </w:r>
      <w:r>
        <w:rPr>
          <w:rFonts w:ascii="Times New Roman"/>
          <w:b w:val="false"/>
          <w:i w:val="false"/>
          <w:color w:val="ff0000"/>
          <w:sz w:val="28"/>
        </w:rPr>
        <w:t xml:space="preserve">Исключен решением Шымкентского городского маслихата Южно-Казахстанской области от 13.06.2011 </w:t>
      </w:r>
      <w:r>
        <w:rPr>
          <w:rFonts w:ascii="Times New Roman"/>
          <w:b w:val="false"/>
          <w:i w:val="false"/>
          <w:color w:val="000000"/>
          <w:sz w:val="28"/>
        </w:rPr>
        <w:t>N 50/419-4c</w:t>
      </w:r>
      <w:r>
        <w:rPr>
          <w:rFonts w:ascii="Times New Roman"/>
          <w:b w:val="false"/>
          <w:i w:val="false"/>
          <w:color w:val="ff0000"/>
          <w:sz w:val="28"/>
        </w:rPr>
        <w:t>.</w:t>
      </w:r>
    </w:p>
    <w:bookmarkEnd w:id="10"/>
    <w:bookmarkStart w:name="z12" w:id="11"/>
    <w:p>
      <w:pPr>
        <w:spacing w:after="0"/>
        <w:ind w:left="0"/>
        <w:jc w:val="left"/>
      </w:pPr>
      <w:r>
        <w:rPr>
          <w:rFonts w:ascii="Times New Roman"/>
          <w:b/>
          <w:i w:val="false"/>
          <w:color w:val="000000"/>
        </w:rPr>
        <w:t xml:space="preserve"> 
      5. Содержание наземных и подземных инженерных коммуникаций </w:t>
      </w:r>
    </w:p>
    <w:bookmarkEnd w:id="11"/>
    <w:p>
      <w:pPr>
        <w:spacing w:after="0"/>
        <w:ind w:left="0"/>
        <w:jc w:val="both"/>
      </w:pPr>
      <w:r>
        <w:rPr>
          <w:rFonts w:ascii="Times New Roman"/>
          <w:b w:val="false"/>
          <w:i w:val="false"/>
          <w:color w:val="000000"/>
          <w:sz w:val="28"/>
        </w:rPr>
        <w:t xml:space="preserve">      44. Во избежание засорения водосточной сети не допускается сброс смета и бытового мусора в водосточные коллекторы, дождеприемные колодцы и арычную систему. </w:t>
      </w:r>
      <w:r>
        <w:br/>
      </w:r>
      <w:r>
        <w:rPr>
          <w:rFonts w:ascii="Times New Roman"/>
          <w:b w:val="false"/>
          <w:i w:val="false"/>
          <w:color w:val="000000"/>
          <w:sz w:val="28"/>
        </w:rPr>
        <w:t xml:space="preserve">
      45. Профилактическое обследование смотровых и дождеприемных колодцев городской водосточной сети и их очистка производится специализированным предприятием или другими организациями, у которых эти сооружения находятся на балансе, по утвержденным графикам, но не реже одного раза в месяц. </w:t>
      </w:r>
      <w:r>
        <w:br/>
      </w:r>
      <w:r>
        <w:rPr>
          <w:rFonts w:ascii="Times New Roman"/>
          <w:b w:val="false"/>
          <w:i w:val="false"/>
          <w:color w:val="000000"/>
          <w:sz w:val="28"/>
        </w:rPr>
        <w:t xml:space="preserve">
      Решетки дождеприемных колодцев должны постоянно находиться в рабочем состоянии. Не допускается засорение, заиливание решеток и колодцев, ограничивающее их пропускную способность </w:t>
      </w:r>
      <w:r>
        <w:br/>
      </w:r>
      <w:r>
        <w:rPr>
          <w:rFonts w:ascii="Times New Roman"/>
          <w:b w:val="false"/>
          <w:i w:val="false"/>
          <w:color w:val="000000"/>
          <w:sz w:val="28"/>
        </w:rPr>
        <w:t xml:space="preserve">
      46. Владельцы подземных инженерных коммуникаций: </w:t>
      </w:r>
      <w:r>
        <w:br/>
      </w:r>
      <w:r>
        <w:rPr>
          <w:rFonts w:ascii="Times New Roman"/>
          <w:b w:val="false"/>
          <w:i w:val="false"/>
          <w:color w:val="000000"/>
          <w:sz w:val="28"/>
        </w:rPr>
        <w:t xml:space="preserve">
      1) осуществляют ремонт и содержание подземных коммуникаций, а также своевременно производят очистку колодцев и коллекторов; </w:t>
      </w:r>
      <w:r>
        <w:br/>
      </w:r>
      <w:r>
        <w:rPr>
          <w:rFonts w:ascii="Times New Roman"/>
          <w:b w:val="false"/>
          <w:i w:val="false"/>
          <w:color w:val="000000"/>
          <w:sz w:val="28"/>
        </w:rPr>
        <w:t xml:space="preserve">
      2) обеспечивают (собственными силами или с привлечением на договорной основе специализированных предприятий) содержание в исправном состоянии, в одном уровне с полотном дороги, тротуаром, газоном и люками колодцев, а также их ремонт в границах разрушения дорожного покрытия, вызванного неудовлетворительным состоянием коммуникаций; </w:t>
      </w:r>
      <w:r>
        <w:br/>
      </w:r>
      <w:r>
        <w:rPr>
          <w:rFonts w:ascii="Times New Roman"/>
          <w:b w:val="false"/>
          <w:i w:val="false"/>
          <w:color w:val="000000"/>
          <w:sz w:val="28"/>
        </w:rPr>
        <w:t xml:space="preserve">
      3) осуществляют контроль за наличием и исправным состоянием люков на колодцах и своевременно производят их замену и восстанавливают в случае утраты; </w:t>
      </w:r>
      <w:r>
        <w:br/>
      </w:r>
      <w:r>
        <w:rPr>
          <w:rFonts w:ascii="Times New Roman"/>
          <w:b w:val="false"/>
          <w:i w:val="false"/>
          <w:color w:val="000000"/>
          <w:sz w:val="28"/>
        </w:rPr>
        <w:t>
      4) обеспечивают ликвидацию последствий аварий, связанных с функционированием коммуникаций (снежные валы, наледь, грязь, жидкости).</w:t>
      </w:r>
      <w:r>
        <w:br/>
      </w:r>
      <w:r>
        <w:rPr>
          <w:rFonts w:ascii="Times New Roman"/>
          <w:b w:val="false"/>
          <w:i w:val="false"/>
          <w:color w:val="000000"/>
          <w:sz w:val="28"/>
        </w:rPr>
        <w:t>
      </w:t>
      </w:r>
      <w:r>
        <w:rPr>
          <w:rFonts w:ascii="Times New Roman"/>
          <w:b w:val="false"/>
          <w:i w:val="false"/>
          <w:color w:val="ff0000"/>
          <w:sz w:val="28"/>
        </w:rPr>
        <w:t xml:space="preserve">Сноска. Пункт 46 с изменениями, внесенными решением Шымкентского городского маслихата Южно-Казахстанской области от 29.09.2009 </w:t>
      </w:r>
      <w:r>
        <w:rPr>
          <w:rFonts w:ascii="Times New Roman"/>
          <w:b w:val="false"/>
          <w:i w:val="false"/>
          <w:color w:val="000000"/>
          <w:sz w:val="28"/>
        </w:rPr>
        <w:t>N 25/246-4c</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в пункте 2</w:t>
      </w:r>
      <w:r>
        <w:rPr>
          <w:rFonts w:ascii="Times New Roman"/>
          <w:b w:val="false"/>
          <w:i w:val="false"/>
          <w:color w:val="ff0000"/>
          <w:sz w:val="28"/>
        </w:rPr>
        <w:t>).</w:t>
      </w:r>
      <w:r>
        <w:br/>
      </w:r>
      <w:r>
        <w:rPr>
          <w:rFonts w:ascii="Times New Roman"/>
          <w:b w:val="false"/>
          <w:i w:val="false"/>
          <w:color w:val="000000"/>
          <w:sz w:val="28"/>
        </w:rPr>
        <w:t>
      47. Владельцы и эксплуатирующие организации надземных инженерных сооружений обеспечивают санитарное содержание прилегающей территории в границах охранных зон инженерных сетей.</w:t>
      </w:r>
      <w:r>
        <w:br/>
      </w:r>
      <w:r>
        <w:rPr>
          <w:rFonts w:ascii="Times New Roman"/>
          <w:b w:val="false"/>
          <w:i w:val="false"/>
          <w:color w:val="000000"/>
          <w:sz w:val="28"/>
        </w:rPr>
        <w:t>
      </w:t>
      </w:r>
      <w:r>
        <w:rPr>
          <w:rFonts w:ascii="Times New Roman"/>
          <w:b w:val="false"/>
          <w:i w:val="false"/>
          <w:color w:val="ff0000"/>
          <w:sz w:val="28"/>
        </w:rPr>
        <w:t xml:space="preserve">Сноска. Пункт 47 с изменениями, внесенными решением Шымкентского городского маслихата Южно-Казахстанской области от 29.09.2009 </w:t>
      </w:r>
      <w:r>
        <w:rPr>
          <w:rFonts w:ascii="Times New Roman"/>
          <w:b w:val="false"/>
          <w:i w:val="false"/>
          <w:color w:val="000000"/>
          <w:sz w:val="28"/>
        </w:rPr>
        <w:t>N 25/246-4c</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в пункте 2</w:t>
      </w:r>
      <w:r>
        <w:rPr>
          <w:rFonts w:ascii="Times New Roman"/>
          <w:b w:val="false"/>
          <w:i w:val="false"/>
          <w:color w:val="ff0000"/>
          <w:sz w:val="28"/>
        </w:rPr>
        <w:t>).</w:t>
      </w:r>
      <w:r>
        <w:br/>
      </w:r>
      <w:r>
        <w:rPr>
          <w:rFonts w:ascii="Times New Roman"/>
          <w:b w:val="false"/>
          <w:i w:val="false"/>
          <w:color w:val="000000"/>
          <w:sz w:val="28"/>
        </w:rPr>
        <w:t>
      47-1. В случае предполагаемого разрушения дорожного покрытия, зеленых насаждений, благоустройства территории с целью прокладки, ремонта подземных инженерных коммуникаций, кабелей, труб, необходимо наличие согласования уполномоченного органа в сфере жилищно-коммунального хозяйства, пассажирского транспорта и автомобильных дорог подтверждаемое ордером с предъявлением проекта и заключение с данным органом договора по осуществлению указанных работ.</w:t>
      </w:r>
      <w:r>
        <w:br/>
      </w: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47-1 в соответствии с решением Шымкентского городского маслихата Южно-Казахстанской области от 29.09.2009 </w:t>
      </w:r>
      <w:r>
        <w:rPr>
          <w:rFonts w:ascii="Times New Roman"/>
          <w:b w:val="false"/>
          <w:i w:val="false"/>
          <w:color w:val="000000"/>
          <w:sz w:val="28"/>
        </w:rPr>
        <w:t>N 25/246-4c</w:t>
      </w:r>
      <w:r>
        <w:rPr>
          <w:rFonts w:ascii="Times New Roman"/>
          <w:b w:val="false"/>
          <w:i w:val="false"/>
          <w:color w:val="ff0000"/>
          <w:sz w:val="28"/>
        </w:rPr>
        <w:t xml:space="preserve">; с изменениями, внесенными решением Шымкентского городского маслихата Южно-Казахстанской области от 13.06.2011 </w:t>
      </w:r>
      <w:r>
        <w:rPr>
          <w:rFonts w:ascii="Times New Roman"/>
          <w:b w:val="false"/>
          <w:i w:val="false"/>
          <w:color w:val="000000"/>
          <w:sz w:val="28"/>
        </w:rPr>
        <w:t>N 50/419-4с</w:t>
      </w:r>
      <w:r>
        <w:rPr>
          <w:rFonts w:ascii="Times New Roman"/>
          <w:b w:val="false"/>
          <w:i w:val="false"/>
          <w:color w:val="ff0000"/>
          <w:sz w:val="28"/>
        </w:rPr>
        <w:t>.</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4. </w:t>
      </w:r>
      <w:r>
        <w:rPr>
          <w:rFonts w:ascii="Times New Roman"/>
          <w:b w:val="false"/>
          <w:i w:val="false"/>
          <w:color w:val="ff0000"/>
          <w:sz w:val="28"/>
        </w:rPr>
        <w:t xml:space="preserve">Исключен решением Шымкентского городского маслихата Южно-Казахстанской области от 13.06.2011 </w:t>
      </w:r>
      <w:r>
        <w:rPr>
          <w:rFonts w:ascii="Times New Roman"/>
          <w:b w:val="false"/>
          <w:i w:val="false"/>
          <w:color w:val="000000"/>
          <w:sz w:val="28"/>
        </w:rPr>
        <w:t>N 50/419-4c</w:t>
      </w:r>
      <w:r>
        <w:rPr>
          <w:rFonts w:ascii="Times New Roman"/>
          <w:b w:val="false"/>
          <w:i w:val="false"/>
          <w:color w:val="ff0000"/>
          <w:sz w:val="28"/>
        </w:rPr>
        <w:t>.</w:t>
      </w:r>
    </w:p>
    <w:bookmarkEnd w:id="12"/>
    <w:bookmarkStart w:name="z17" w:id="13"/>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5. </w:t>
      </w:r>
      <w:r>
        <w:rPr>
          <w:rFonts w:ascii="Times New Roman"/>
          <w:b w:val="false"/>
          <w:i w:val="false"/>
          <w:color w:val="ff0000"/>
          <w:sz w:val="28"/>
        </w:rPr>
        <w:t xml:space="preserve">Исключен решением Шымкентского городского маслихата Южно-Казахстанской области от 13.06.2011 </w:t>
      </w:r>
      <w:r>
        <w:rPr>
          <w:rFonts w:ascii="Times New Roman"/>
          <w:b w:val="false"/>
          <w:i w:val="false"/>
          <w:color w:val="000000"/>
          <w:sz w:val="28"/>
        </w:rPr>
        <w:t>N 50/419-4c</w:t>
      </w:r>
      <w:r>
        <w:rPr>
          <w:rFonts w:ascii="Times New Roman"/>
          <w:b w:val="false"/>
          <w:i w:val="false"/>
          <w:color w:val="ff0000"/>
          <w:sz w:val="28"/>
        </w:rPr>
        <w:t>.</w:t>
      </w:r>
    </w:p>
    <w:bookmarkEnd w:id="13"/>
    <w:bookmarkStart w:name="z20" w:id="14"/>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6. Сбор, временное хранение и вывоз отходов </w:t>
      </w:r>
      <w:r>
        <w:br/>
      </w:r>
      <w:r>
        <w:rPr>
          <w:rFonts w:ascii="Times New Roman"/>
          <w:b w:val="false"/>
          <w:i w:val="false"/>
          <w:color w:val="000000"/>
          <w:sz w:val="28"/>
        </w:rPr>
        <w:t>
</w:t>
      </w:r>
      <w:r>
        <w:rPr>
          <w:rFonts w:ascii="Times New Roman"/>
          <w:b/>
          <w:i w:val="false"/>
          <w:color w:val="000000"/>
          <w:sz w:val="28"/>
        </w:rPr>
        <w:t xml:space="preserve">на городских территориях </w:t>
      </w:r>
    </w:p>
    <w:bookmarkEnd w:id="14"/>
    <w:p>
      <w:pPr>
        <w:spacing w:after="0"/>
        <w:ind w:left="0"/>
        <w:jc w:val="both"/>
      </w:pPr>
      <w:r>
        <w:rPr>
          <w:rFonts w:ascii="Times New Roman"/>
          <w:b w:val="false"/>
          <w:i w:val="false"/>
          <w:color w:val="000000"/>
          <w:sz w:val="28"/>
        </w:rPr>
        <w:t>      102. Физические и юридические лица при передаче зданий, сооружений или помещений в аренду (субаренду) в течении 5 календарных дней заключают договор с мусоровывозящими организациями по фактической численности пользователей (арендаторов, субарендаторов) здания, сооружения или помещения.</w:t>
      </w:r>
      <w:r>
        <w:br/>
      </w:r>
      <w:r>
        <w:rPr>
          <w:rFonts w:ascii="Times New Roman"/>
          <w:b w:val="false"/>
          <w:i w:val="false"/>
          <w:color w:val="000000"/>
          <w:sz w:val="28"/>
        </w:rPr>
        <w:t>
      </w:t>
      </w:r>
      <w:r>
        <w:rPr>
          <w:rFonts w:ascii="Times New Roman"/>
          <w:b w:val="false"/>
          <w:i w:val="false"/>
          <w:color w:val="ff0000"/>
          <w:sz w:val="28"/>
        </w:rPr>
        <w:t xml:space="preserve">Сноска. Пункт 102 в редакции решения Шымкентского городского маслихата Южно-Казахстанской области от 29.09.2009 </w:t>
      </w:r>
      <w:r>
        <w:rPr>
          <w:rFonts w:ascii="Times New Roman"/>
          <w:b w:val="false"/>
          <w:i w:val="false"/>
          <w:color w:val="000000"/>
          <w:sz w:val="28"/>
        </w:rPr>
        <w:t>N 25/246-4c</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в пункте 2</w:t>
      </w:r>
      <w:r>
        <w:rPr>
          <w:rFonts w:ascii="Times New Roman"/>
          <w:b w:val="false"/>
          <w:i w:val="false"/>
          <w:color w:val="ff0000"/>
          <w:sz w:val="28"/>
        </w:rPr>
        <w:t>).</w:t>
      </w:r>
      <w:r>
        <w:br/>
      </w:r>
      <w:r>
        <w:rPr>
          <w:rFonts w:ascii="Times New Roman"/>
          <w:b w:val="false"/>
          <w:i w:val="false"/>
          <w:color w:val="000000"/>
          <w:sz w:val="28"/>
        </w:rPr>
        <w:t xml:space="preserve">
      Юридическим и физическим лицам при передачи зданий, сооружений или помещений в аренду (субаренду) рекомендуется в течении 5 календарных дней заключить договор с мусоровывозящими организациями по фактической численности пользователей (арендаторов, субарендаторов) здания, сооружения или помещения. </w:t>
      </w:r>
      <w:r>
        <w:br/>
      </w:r>
      <w:r>
        <w:rPr>
          <w:rFonts w:ascii="Times New Roman"/>
          <w:b w:val="false"/>
          <w:i w:val="false"/>
          <w:color w:val="000000"/>
          <w:sz w:val="28"/>
        </w:rPr>
        <w:t xml:space="preserve">
      Физические и юридические лица складируют ТБО в контейнеры, предназначенные для ТБО. </w:t>
      </w:r>
      <w:r>
        <w:br/>
      </w:r>
      <w:r>
        <w:rPr>
          <w:rFonts w:ascii="Times New Roman"/>
          <w:b w:val="false"/>
          <w:i w:val="false"/>
          <w:color w:val="000000"/>
          <w:sz w:val="28"/>
        </w:rPr>
        <w:t>
      103. Вывоз ТБО осуществляется мусоровывозящими организациями, выигравшими это право на конкурентноспособной среде, в сроки, указанные в графике (приложение к договору на вывоз ТБО). Мусоровывозящие организации своевременно оказывают услуги по мусороудалению и доставке ТБО на специализированные предприятия, производящие сортировку, обезвреживание и переработку ТБО с последующей его утилизацией.</w:t>
      </w:r>
      <w:r>
        <w:br/>
      </w:r>
      <w:r>
        <w:rPr>
          <w:rFonts w:ascii="Times New Roman"/>
          <w:b w:val="false"/>
          <w:i w:val="false"/>
          <w:color w:val="000000"/>
          <w:sz w:val="28"/>
        </w:rPr>
        <w:t>
      </w:t>
      </w:r>
      <w:r>
        <w:rPr>
          <w:rFonts w:ascii="Times New Roman"/>
          <w:b w:val="false"/>
          <w:i w:val="false"/>
          <w:color w:val="ff0000"/>
          <w:sz w:val="28"/>
        </w:rPr>
        <w:t xml:space="preserve">Сноска. Пункт 103 с изменениями, внесенными решением Шымкентского городского маслихата Южно-Казахстанской области от 29.09.2009 </w:t>
      </w:r>
      <w:r>
        <w:rPr>
          <w:rFonts w:ascii="Times New Roman"/>
          <w:b w:val="false"/>
          <w:i w:val="false"/>
          <w:color w:val="000000"/>
          <w:sz w:val="28"/>
        </w:rPr>
        <w:t>N 25/246-4c</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в пункте 2</w:t>
      </w:r>
      <w:r>
        <w:rPr>
          <w:rFonts w:ascii="Times New Roman"/>
          <w:b w:val="false"/>
          <w:i w:val="false"/>
          <w:color w:val="ff0000"/>
          <w:sz w:val="28"/>
        </w:rPr>
        <w:t>).</w:t>
      </w:r>
      <w:r>
        <w:br/>
      </w:r>
      <w:r>
        <w:rPr>
          <w:rFonts w:ascii="Times New Roman"/>
          <w:b w:val="false"/>
          <w:i w:val="false"/>
          <w:color w:val="000000"/>
          <w:sz w:val="28"/>
        </w:rPr>
        <w:t xml:space="preserve">
      104. Вывоз КГМ, дворового смета, металлолома, строительного мусора, обрезок ветов и деревьев (отходов) производится самими предприятиями, учреждениями и физическими лицами, либо мусоровывозящими предприятиями на основании договора о вывозе соответствующего мусора. </w:t>
      </w:r>
      <w:r>
        <w:br/>
      </w:r>
      <w:r>
        <w:rPr>
          <w:rFonts w:ascii="Times New Roman"/>
          <w:b w:val="false"/>
          <w:i w:val="false"/>
          <w:color w:val="000000"/>
          <w:sz w:val="28"/>
        </w:rPr>
        <w:t xml:space="preserve">
      105. Физическим и юридическим лицам, осуществляющие строительство и (или) ремонт недвижимых объектов, необходимо заключать договоры на утилизацию строительного мусора, производить его вывоз самостоятельно или по договору с мусоровывозящим предприятием. </w:t>
      </w:r>
      <w:r>
        <w:br/>
      </w:r>
      <w:r>
        <w:rPr>
          <w:rFonts w:ascii="Times New Roman"/>
          <w:b w:val="false"/>
          <w:i w:val="false"/>
          <w:color w:val="000000"/>
          <w:sz w:val="28"/>
        </w:rPr>
        <w:t xml:space="preserve">
      106. На территории домовладений должны быть выделены специальные площадки для размещения контейнеров с удобными подъездами для транспорта. Для сбора твердых бытовых отходов следует применять металлические контейнеры, стандартного объема 0,75 м.куб. </w:t>
      </w:r>
      <w:r>
        <w:br/>
      </w:r>
      <w:r>
        <w:rPr>
          <w:rFonts w:ascii="Times New Roman"/>
          <w:b w:val="false"/>
          <w:i w:val="false"/>
          <w:color w:val="000000"/>
          <w:sz w:val="28"/>
        </w:rPr>
        <w:t xml:space="preserve">
      107. Предприятиям, организациям, иным хозяйствующим субъектам, на территории (отведенной, закрепленной, внутридворовой) которых находятся контейнерные площадки, необходимо своевременно заключать договоры на вывоз ТБО и КГМ и не допускать сжигание бытовых отходов в контейнерах. </w:t>
      </w:r>
      <w:r>
        <w:br/>
      </w:r>
      <w:r>
        <w:rPr>
          <w:rFonts w:ascii="Times New Roman"/>
          <w:b w:val="false"/>
          <w:i w:val="false"/>
          <w:color w:val="000000"/>
          <w:sz w:val="28"/>
        </w:rPr>
        <w:t xml:space="preserve">
      108. Организациям, эксплуатирующим и обслуживающим контейнерные площадки и контейнеры, необходимо: </w:t>
      </w:r>
      <w:r>
        <w:br/>
      </w:r>
      <w:r>
        <w:rPr>
          <w:rFonts w:ascii="Times New Roman"/>
          <w:b w:val="false"/>
          <w:i w:val="false"/>
          <w:color w:val="000000"/>
          <w:sz w:val="28"/>
        </w:rPr>
        <w:t xml:space="preserve">
      1) обеспечить надлежащее санитарное содержание контейнерных площадок и прилегающих к ним территорий в радиусе не менее 20 м; </w:t>
      </w:r>
      <w:r>
        <w:br/>
      </w:r>
      <w:r>
        <w:rPr>
          <w:rFonts w:ascii="Times New Roman"/>
          <w:b w:val="false"/>
          <w:i w:val="false"/>
          <w:color w:val="000000"/>
          <w:sz w:val="28"/>
        </w:rPr>
        <w:t xml:space="preserve">
      2) производить их своевременный ремонт и замену непригодных к дальнейшему использованию контейнеров; </w:t>
      </w:r>
      <w:r>
        <w:br/>
      </w:r>
      <w:r>
        <w:rPr>
          <w:rFonts w:ascii="Times New Roman"/>
          <w:b w:val="false"/>
          <w:i w:val="false"/>
          <w:color w:val="000000"/>
          <w:sz w:val="28"/>
        </w:rPr>
        <w:t xml:space="preserve">
      3) принимать меры по обеспечению регулярной мойки, дезинфекции, дезинсекции, дератизации против мух, грызунов мусороприемных камер, площадок, а также сборников отходов. </w:t>
      </w:r>
      <w:r>
        <w:br/>
      </w:r>
      <w:r>
        <w:rPr>
          <w:rFonts w:ascii="Times New Roman"/>
          <w:b w:val="false"/>
          <w:i w:val="false"/>
          <w:color w:val="000000"/>
          <w:sz w:val="28"/>
        </w:rPr>
        <w:t>
      109. Площадки для установки контейнеров должны быть удалены от жилых и общественных зданий, спортивных площадок и от мест отдыха населения. Размер площадок должен быть рассчитан на установку необходимого количества контейнеров.</w:t>
      </w:r>
      <w:r>
        <w:br/>
      </w:r>
      <w:r>
        <w:rPr>
          <w:rFonts w:ascii="Times New Roman"/>
          <w:b w:val="false"/>
          <w:i w:val="false"/>
          <w:color w:val="000000"/>
          <w:sz w:val="28"/>
        </w:rPr>
        <w:t>
      Мусоровывозящие организации и другие хозяйствующие субъекты, осуществляющие вывоз твердых бытовых отходов и крупногабаритного мусора, производят взимание платы с населения по тарифам, согласованным с Управлением по регулированию естественных монополий и защите конкуренции по Южно-Казахстанской области, с учетом сложившейся по городу расчетной нормы объемов накопления твердых бытовых отходов на одного человека согласно приложению к настоящим Правилам.</w:t>
      </w:r>
      <w:r>
        <w:br/>
      </w:r>
      <w:r>
        <w:rPr>
          <w:rFonts w:ascii="Times New Roman"/>
          <w:b w:val="false"/>
          <w:i w:val="false"/>
          <w:color w:val="000000"/>
          <w:sz w:val="28"/>
        </w:rPr>
        <w:t>
       </w:t>
      </w:r>
      <w:r>
        <w:rPr>
          <w:rFonts w:ascii="Times New Roman"/>
          <w:b w:val="false"/>
          <w:i w:val="false"/>
          <w:color w:val="ff0000"/>
          <w:sz w:val="28"/>
        </w:rPr>
        <w:t xml:space="preserve"> Сноска. Пункт 109 с изменениями, внесенными решением Шымкентского городского маслихата Южно-Казахстанской области от 28.09.2011 </w:t>
      </w:r>
      <w:r>
        <w:rPr>
          <w:rFonts w:ascii="Times New Roman"/>
          <w:b w:val="false"/>
          <w:i w:val="false"/>
          <w:color w:val="000000"/>
          <w:sz w:val="28"/>
        </w:rPr>
        <w:t>N 55/454-4c</w:t>
      </w:r>
      <w:r>
        <w:rPr>
          <w:rFonts w:ascii="Times New Roman"/>
          <w:b w:val="false"/>
          <w:i w:val="false"/>
          <w:color w:val="ff0000"/>
          <w:sz w:val="28"/>
        </w:rPr>
        <w:t>.</w:t>
      </w:r>
      <w:r>
        <w:rPr>
          <w:rFonts w:ascii="Times New Roman"/>
          <w:b w:val="false"/>
          <w:i w:val="false"/>
          <w:color w:val="000000"/>
          <w:sz w:val="28"/>
        </w:rPr>
        <w:t> </w:t>
      </w:r>
      <w:r>
        <w:br/>
      </w:r>
      <w:r>
        <w:rPr>
          <w:rFonts w:ascii="Times New Roman"/>
          <w:b w:val="false"/>
          <w:i w:val="false"/>
          <w:color w:val="000000"/>
          <w:sz w:val="28"/>
        </w:rPr>
        <w:t xml:space="preserve">
      110. Размещение контейнерных площадок необходимо согласовывать с органами архитектуры, земельных отношений, государственного санитарно-эпидемиологического надзора, кооперативами собственников квартир и мусоровывозящими организациями. </w:t>
      </w:r>
      <w:r>
        <w:br/>
      </w:r>
      <w:r>
        <w:rPr>
          <w:rFonts w:ascii="Times New Roman"/>
          <w:b w:val="false"/>
          <w:i w:val="false"/>
          <w:color w:val="000000"/>
          <w:sz w:val="28"/>
        </w:rPr>
        <w:t xml:space="preserve">
      111. Уборку мусора, просыпавшегося при выгрузке из контейнеров в мусоровоз, производят работники организации, осуществляющей вывоз ТБО, КГМ. </w:t>
      </w:r>
      <w:r>
        <w:br/>
      </w:r>
      <w:r>
        <w:rPr>
          <w:rFonts w:ascii="Times New Roman"/>
          <w:b w:val="false"/>
          <w:i w:val="false"/>
          <w:color w:val="000000"/>
          <w:sz w:val="28"/>
        </w:rPr>
        <w:t xml:space="preserve">
      112. Мусороприемная камера должна быть закрыта на замок, вход посторонних лиц в мусороприемную камеру не допускается. </w:t>
      </w:r>
      <w:r>
        <w:br/>
      </w:r>
      <w:r>
        <w:rPr>
          <w:rFonts w:ascii="Times New Roman"/>
          <w:b w:val="false"/>
          <w:i w:val="false"/>
          <w:color w:val="000000"/>
          <w:sz w:val="28"/>
        </w:rPr>
        <w:t xml:space="preserve">
      113. Эксплуатацию мусоропровода осуществляет эксплуатирующая организация, в ведении которой находится жилой дом. </w:t>
      </w:r>
      <w:r>
        <w:br/>
      </w:r>
      <w:r>
        <w:rPr>
          <w:rFonts w:ascii="Times New Roman"/>
          <w:b w:val="false"/>
          <w:i w:val="false"/>
          <w:color w:val="000000"/>
          <w:sz w:val="28"/>
        </w:rPr>
        <w:t xml:space="preserve">
      114. Эксплуатационным организациям рекомендуется обеспечить: </w:t>
      </w:r>
      <w:r>
        <w:br/>
      </w:r>
      <w:r>
        <w:rPr>
          <w:rFonts w:ascii="Times New Roman"/>
          <w:b w:val="false"/>
          <w:i w:val="false"/>
          <w:color w:val="000000"/>
          <w:sz w:val="28"/>
        </w:rPr>
        <w:t xml:space="preserve">
      1) исправность мусоропровода и мусороприемной камеры; </w:t>
      </w:r>
      <w:r>
        <w:br/>
      </w:r>
      <w:r>
        <w:rPr>
          <w:rFonts w:ascii="Times New Roman"/>
          <w:b w:val="false"/>
          <w:i w:val="false"/>
          <w:color w:val="000000"/>
          <w:sz w:val="28"/>
        </w:rPr>
        <w:t xml:space="preserve">
      2) бесшумную работу мусоропровода, для чего крышки загрузочных клапанов мусоропровода на лестничных клетках должны быть герметичны, иметь плотный привод, снабженный резиновыми прокладками; </w:t>
      </w:r>
      <w:r>
        <w:br/>
      </w:r>
      <w:r>
        <w:rPr>
          <w:rFonts w:ascii="Times New Roman"/>
          <w:b w:val="false"/>
          <w:i w:val="false"/>
          <w:color w:val="000000"/>
          <w:sz w:val="28"/>
        </w:rPr>
        <w:t xml:space="preserve">
      3) ежемесячное проведение профилактических дезинфекционных мероприятий (дезинфекция, дезинсекция и дератизация) мусороприемных камер и стволов. </w:t>
      </w:r>
      <w:r>
        <w:br/>
      </w:r>
      <w:r>
        <w:rPr>
          <w:rFonts w:ascii="Times New Roman"/>
          <w:b w:val="false"/>
          <w:i w:val="false"/>
          <w:color w:val="000000"/>
          <w:sz w:val="28"/>
        </w:rPr>
        <w:t>
      115. В случае невозможности установления лиц, ответственных за несанкционированные свалки, удаление отходов и рекультивация мест несанкционированных свалок, в том числе и на прилегающей территории, производятся за счет средств собственника землепользователя территории либо землепользователя в сроки, установленные уполномоченными органами.</w:t>
      </w:r>
      <w:r>
        <w:br/>
      </w:r>
      <w:r>
        <w:rPr>
          <w:rFonts w:ascii="Times New Roman"/>
          <w:b w:val="false"/>
          <w:i w:val="false"/>
          <w:color w:val="000000"/>
          <w:sz w:val="28"/>
        </w:rPr>
        <w:t>
      </w:t>
      </w:r>
      <w:r>
        <w:rPr>
          <w:rFonts w:ascii="Times New Roman"/>
          <w:b w:val="false"/>
          <w:i w:val="false"/>
          <w:color w:val="ff0000"/>
          <w:sz w:val="28"/>
        </w:rPr>
        <w:t xml:space="preserve">Сноска. Пункт 115 в редакции решения Шымкентского городского маслихата Южно-Казахстанской области от 29.09.2009 </w:t>
      </w:r>
      <w:r>
        <w:rPr>
          <w:rFonts w:ascii="Times New Roman"/>
          <w:b w:val="false"/>
          <w:i w:val="false"/>
          <w:color w:val="000000"/>
          <w:sz w:val="28"/>
        </w:rPr>
        <w:t>N 25/246-4c</w:t>
      </w:r>
      <w:r>
        <w:rPr>
          <w:rFonts w:ascii="Times New Roman"/>
          <w:b w:val="false"/>
          <w:i w:val="false"/>
          <w:color w:val="ff0000"/>
          <w:sz w:val="28"/>
        </w:rPr>
        <w:t xml:space="preserve">; с изменениями, внесенными решением Шымкентского городского маслихата Южно-Казахстанской области от 13.06.2011 </w:t>
      </w:r>
      <w:r>
        <w:rPr>
          <w:rFonts w:ascii="Times New Roman"/>
          <w:b w:val="false"/>
          <w:i w:val="false"/>
          <w:color w:val="000000"/>
          <w:sz w:val="28"/>
        </w:rPr>
        <w:t>N 50/419-4с</w:t>
      </w:r>
      <w:r>
        <w:rPr>
          <w:rFonts w:ascii="Times New Roman"/>
          <w:b w:val="false"/>
          <w:i w:val="false"/>
          <w:color w:val="ff0000"/>
          <w:sz w:val="28"/>
        </w:rPr>
        <w:t>.</w:t>
      </w:r>
      <w:r>
        <w:br/>
      </w:r>
      <w:r>
        <w:rPr>
          <w:rFonts w:ascii="Times New Roman"/>
          <w:b w:val="false"/>
          <w:i w:val="false"/>
          <w:color w:val="000000"/>
          <w:sz w:val="28"/>
        </w:rPr>
        <w:t xml:space="preserve">
      116. На вокзалах, рынках, в аэропорту, парках, зонах отдыха, на площадях, в учреждениях образования, здравоохранения и других местах массового посещения людей, на улицах, остановках общественного пассажирского транспорта, у входа в торговые объекты должны быть установлены урны для мусора. Урны устанавливаются на расстоянии не менее 50 метров одна от другой в местах массового посещения населения; во дворах, в парках, на площадях и других территориях на расстоянии от 10 до 100 метров. </w:t>
      </w:r>
      <w:r>
        <w:br/>
      </w:r>
      <w:r>
        <w:rPr>
          <w:rFonts w:ascii="Times New Roman"/>
          <w:b w:val="false"/>
          <w:i w:val="false"/>
          <w:color w:val="000000"/>
          <w:sz w:val="28"/>
        </w:rPr>
        <w:t xml:space="preserve">
      На остановках городского пассажирского транспорта и у входов в торговые объекты устанавливают по две урны. </w:t>
      </w:r>
      <w:r>
        <w:br/>
      </w:r>
      <w:r>
        <w:rPr>
          <w:rFonts w:ascii="Times New Roman"/>
          <w:b w:val="false"/>
          <w:i w:val="false"/>
          <w:color w:val="000000"/>
          <w:sz w:val="28"/>
        </w:rPr>
        <w:t xml:space="preserve">
      117. Установка, очистка и мойка урн производятся предприятиями подрядчиками, эксплуатирующими территории в соответствии с Договором государственного заказа либо хозяйствующими субъектами, во владении или пользовании которых находятся территории. Очистка урн производится по мере их заполнения. </w:t>
      </w:r>
      <w:r>
        <w:br/>
      </w:r>
      <w:r>
        <w:rPr>
          <w:rFonts w:ascii="Times New Roman"/>
          <w:b w:val="false"/>
          <w:i w:val="false"/>
          <w:color w:val="000000"/>
          <w:sz w:val="28"/>
        </w:rPr>
        <w:t xml:space="preserve">
      118. Мойка урн производится по мере загрязнения, но не реже одного раза в неделю. </w:t>
      </w:r>
    </w:p>
    <w:bookmarkStart w:name="z21" w:id="15"/>
    <w:p>
      <w:pPr>
        <w:spacing w:after="0"/>
        <w:ind w:left="0"/>
        <w:jc w:val="left"/>
      </w:pPr>
      <w:r>
        <w:rPr>
          <w:rFonts w:ascii="Times New Roman"/>
          <w:b/>
          <w:i w:val="false"/>
          <w:color w:val="000000"/>
        </w:rPr>
        <w:t xml:space="preserve"> 
Глава 7. Установка и содержание временных сооружений для </w:t>
      </w:r>
      <w:r>
        <w:br/>
      </w:r>
      <w:r>
        <w:rPr>
          <w:rFonts w:ascii="Times New Roman"/>
          <w:b/>
          <w:i w:val="false"/>
          <w:color w:val="000000"/>
        </w:rPr>
        <w:t>
мелкорозничной торговли</w:t>
      </w:r>
    </w:p>
    <w:bookmarkEnd w:id="15"/>
    <w:p>
      <w:pPr>
        <w:spacing w:after="0"/>
        <w:ind w:left="0"/>
        <w:jc w:val="both"/>
      </w:pPr>
      <w:r>
        <w:rPr>
          <w:rFonts w:ascii="Times New Roman"/>
          <w:b w:val="false"/>
          <w:i w:val="false"/>
          <w:color w:val="ff0000"/>
          <w:sz w:val="28"/>
        </w:rPr>
        <w:t xml:space="preserve">      Сноска. Заголовок в редакции решения Шымкентского городского маслихата Южно-Казахстанской области от 13.06.2011 </w:t>
      </w:r>
      <w:r>
        <w:rPr>
          <w:rFonts w:ascii="Times New Roman"/>
          <w:b w:val="false"/>
          <w:i w:val="false"/>
          <w:color w:val="ff0000"/>
          <w:sz w:val="28"/>
        </w:rPr>
        <w:t>N 50/419-4с</w:t>
      </w:r>
      <w:r>
        <w:rPr>
          <w:rFonts w:ascii="Times New Roman"/>
          <w:b w:val="false"/>
          <w:i w:val="false"/>
          <w:color w:val="ff0000"/>
          <w:sz w:val="28"/>
        </w:rPr>
        <w:t>. </w:t>
      </w:r>
    </w:p>
    <w:p>
      <w:pPr>
        <w:spacing w:after="0"/>
        <w:ind w:left="0"/>
        <w:jc w:val="both"/>
      </w:pPr>
      <w:r>
        <w:rPr>
          <w:rFonts w:ascii="Times New Roman"/>
          <w:b w:val="false"/>
          <w:i w:val="false"/>
          <w:color w:val="000000"/>
          <w:sz w:val="28"/>
        </w:rPr>
        <w:t xml:space="preserve">      119. Установка объектов мелкорозничных временных торговых точек (павильонов) осуществляется в соответствии с действующими нормами и правилами. </w:t>
      </w:r>
      <w:r>
        <w:br/>
      </w:r>
      <w:r>
        <w:rPr>
          <w:rFonts w:ascii="Times New Roman"/>
          <w:b w:val="false"/>
          <w:i w:val="false"/>
          <w:color w:val="000000"/>
          <w:sz w:val="28"/>
        </w:rPr>
        <w:t xml:space="preserve">
      120. Архитектурное и декоративно-цветовое оформление объектов мелкорозничной торговли согласовывается с департаментом архитектуры и градостроительства. Ремонт и окраска объектов мелкорозничной торговли должны производиться за счет их владельцев с учетом сохранения внешнего вида и цветового решения, согласованных с Департаментом архитектуры и градостроительства. </w:t>
      </w:r>
      <w:r>
        <w:br/>
      </w:r>
      <w:r>
        <w:rPr>
          <w:rFonts w:ascii="Times New Roman"/>
          <w:b w:val="false"/>
          <w:i w:val="false"/>
          <w:color w:val="000000"/>
          <w:sz w:val="28"/>
        </w:rPr>
        <w:t>
      121. Транспортное обслуживание объектов и комплексов мелкорозничной торговли не должно препятствовать безопасности движения транспорта и пешеходов на прилегающих магистралях и пешеходных направлениях. Стоянка автотранспорта, осуществляющего доставку товара, загрузка торговых точек товаром осуществляются только со специально отведенных для этого мест. Не допускается складирование, рекламирование товаров путем выставления их образцов на тротуарах, пешеходных дорожках и на газонах.</w:t>
      </w:r>
      <w:r>
        <w:br/>
      </w:r>
      <w:r>
        <w:rPr>
          <w:rFonts w:ascii="Times New Roman"/>
          <w:b w:val="false"/>
          <w:i w:val="false"/>
          <w:color w:val="000000"/>
          <w:sz w:val="28"/>
        </w:rPr>
        <w:t>
      </w:t>
      </w:r>
      <w:r>
        <w:rPr>
          <w:rFonts w:ascii="Times New Roman"/>
          <w:b w:val="false"/>
          <w:i w:val="false"/>
          <w:color w:val="ff0000"/>
          <w:sz w:val="28"/>
        </w:rPr>
        <w:t xml:space="preserve">Сноска. Пункт 121 с изменениями, внесенными решением Шымкентского городского маслихата Южно-Казахстанской области от 29.09.2009 </w:t>
      </w:r>
      <w:r>
        <w:rPr>
          <w:rFonts w:ascii="Times New Roman"/>
          <w:b w:val="false"/>
          <w:i w:val="false"/>
          <w:color w:val="000000"/>
          <w:sz w:val="28"/>
        </w:rPr>
        <w:t>N 25/246-4c</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в пункте 2</w:t>
      </w:r>
      <w:r>
        <w:rPr>
          <w:rFonts w:ascii="Times New Roman"/>
          <w:b w:val="false"/>
          <w:i w:val="false"/>
          <w:color w:val="ff0000"/>
          <w:sz w:val="28"/>
        </w:rPr>
        <w:t>).</w:t>
      </w:r>
      <w:r>
        <w:br/>
      </w:r>
      <w:r>
        <w:rPr>
          <w:rFonts w:ascii="Times New Roman"/>
          <w:b w:val="false"/>
          <w:i w:val="false"/>
          <w:color w:val="000000"/>
          <w:sz w:val="28"/>
        </w:rPr>
        <w:t>
      122. Владельцам торговых точек необходимо следить за сохранностью благоустройства прилегающих территорий (согласно закреплению). Владельцы торговых точек, нанесшие ущерб прилегающим объектам благоустройства, зеленым насаждениям, газонам, восстанавливают объекты благоустройства в первоначальном виде за счет собственных средств.</w:t>
      </w:r>
      <w:r>
        <w:br/>
      </w:r>
      <w:r>
        <w:rPr>
          <w:rFonts w:ascii="Times New Roman"/>
          <w:b w:val="false"/>
          <w:i w:val="false"/>
          <w:color w:val="000000"/>
          <w:sz w:val="28"/>
        </w:rPr>
        <w:t>
      </w:t>
      </w:r>
      <w:r>
        <w:rPr>
          <w:rFonts w:ascii="Times New Roman"/>
          <w:b w:val="false"/>
          <w:i w:val="false"/>
          <w:color w:val="ff0000"/>
          <w:sz w:val="28"/>
        </w:rPr>
        <w:t xml:space="preserve">Сноска. Пункт 122 с изменениями, внесенными решением Шымкентского городского маслихата Южно-Казахстанской области от 29.09.2009 </w:t>
      </w:r>
      <w:r>
        <w:rPr>
          <w:rFonts w:ascii="Times New Roman"/>
          <w:b w:val="false"/>
          <w:i w:val="false"/>
          <w:color w:val="000000"/>
          <w:sz w:val="28"/>
        </w:rPr>
        <w:t>N 25/246-4c</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в пункте 2</w:t>
      </w:r>
      <w:r>
        <w:rPr>
          <w:rFonts w:ascii="Times New Roman"/>
          <w:b w:val="false"/>
          <w:i w:val="false"/>
          <w:color w:val="ff0000"/>
          <w:sz w:val="28"/>
        </w:rPr>
        <w:t>).</w:t>
      </w:r>
      <w:r>
        <w:br/>
      </w:r>
      <w:r>
        <w:rPr>
          <w:rFonts w:ascii="Times New Roman"/>
          <w:b w:val="false"/>
          <w:i w:val="false"/>
          <w:color w:val="000000"/>
          <w:sz w:val="28"/>
        </w:rPr>
        <w:t xml:space="preserve">
      123. Владельцам сооружений мелкорозничной торговли необходимо заключать договоры на уборку территорий и вывоз мусора с организациями, представляющими данный вид услуг, или выполнять своими силами. </w:t>
      </w:r>
      <w:r>
        <w:br/>
      </w:r>
      <w:r>
        <w:rPr>
          <w:rFonts w:ascii="Times New Roman"/>
          <w:b w:val="false"/>
          <w:i w:val="false"/>
          <w:color w:val="000000"/>
          <w:sz w:val="28"/>
        </w:rPr>
        <w:t xml:space="preserve">
      124. </w:t>
      </w:r>
      <w:r>
        <w:rPr>
          <w:rFonts w:ascii="Times New Roman"/>
          <w:b w:val="false"/>
          <w:i w:val="false"/>
          <w:color w:val="ff0000"/>
          <w:sz w:val="28"/>
        </w:rPr>
        <w:t xml:space="preserve">Исключен решением Шымкентского городского маслихата Южно-Казахстанской области от 13.06.2011 </w:t>
      </w:r>
      <w:r>
        <w:rPr>
          <w:rFonts w:ascii="Times New Roman"/>
          <w:b w:val="false"/>
          <w:i w:val="false"/>
          <w:color w:val="000000"/>
          <w:sz w:val="28"/>
        </w:rPr>
        <w:t>N 50/419-4c</w:t>
      </w:r>
      <w:r>
        <w:rPr>
          <w:rFonts w:ascii="Times New Roman"/>
          <w:b w:val="false"/>
          <w:i w:val="false"/>
          <w:color w:val="ff0000"/>
          <w:sz w:val="28"/>
        </w:rPr>
        <w:t>.</w:t>
      </w:r>
      <w:r>
        <w:rPr>
          <w:rFonts w:ascii="Times New Roman"/>
          <w:b w:val="false"/>
          <w:i w:val="false"/>
          <w:color w:val="000000"/>
          <w:sz w:val="28"/>
        </w:rPr>
        <w:t> </w:t>
      </w:r>
      <w:r>
        <w:br/>
      </w:r>
      <w:r>
        <w:rPr>
          <w:rFonts w:ascii="Times New Roman"/>
          <w:b w:val="false"/>
          <w:i w:val="false"/>
          <w:color w:val="000000"/>
          <w:sz w:val="28"/>
        </w:rPr>
        <w:t xml:space="preserve">
      125. </w:t>
      </w:r>
      <w:r>
        <w:rPr>
          <w:rFonts w:ascii="Times New Roman"/>
          <w:b w:val="false"/>
          <w:i w:val="false"/>
          <w:color w:val="ff0000"/>
          <w:sz w:val="28"/>
        </w:rPr>
        <w:t xml:space="preserve">Исключен решением Шымкентского городского маслихата Южно-Казахстанской области от 13.06.2011 </w:t>
      </w:r>
      <w:r>
        <w:rPr>
          <w:rFonts w:ascii="Times New Roman"/>
          <w:b w:val="false"/>
          <w:i w:val="false"/>
          <w:color w:val="000000"/>
          <w:sz w:val="28"/>
        </w:rPr>
        <w:t>N 50/419-4c</w:t>
      </w:r>
      <w:r>
        <w:rPr>
          <w:rFonts w:ascii="Times New Roman"/>
          <w:b w:val="false"/>
          <w:i w:val="false"/>
          <w:color w:val="ff0000"/>
          <w:sz w:val="28"/>
        </w:rPr>
        <w:t>.</w:t>
      </w:r>
      <w:r>
        <w:br/>
      </w:r>
      <w:r>
        <w:rPr>
          <w:rFonts w:ascii="Times New Roman"/>
          <w:b w:val="false"/>
          <w:i w:val="false"/>
          <w:color w:val="000000"/>
          <w:sz w:val="28"/>
        </w:rPr>
        <w:t xml:space="preserve">
      126. </w:t>
      </w:r>
      <w:r>
        <w:rPr>
          <w:rFonts w:ascii="Times New Roman"/>
          <w:b w:val="false"/>
          <w:i w:val="false"/>
          <w:color w:val="ff0000"/>
          <w:sz w:val="28"/>
        </w:rPr>
        <w:t xml:space="preserve">Исключен решением Шымкентского городского маслихата Южно-Казахстанской области от 13.06.2011 </w:t>
      </w:r>
      <w:r>
        <w:rPr>
          <w:rFonts w:ascii="Times New Roman"/>
          <w:b w:val="false"/>
          <w:i w:val="false"/>
          <w:color w:val="000000"/>
          <w:sz w:val="28"/>
        </w:rPr>
        <w:t>N 50/419-4c</w:t>
      </w:r>
      <w:r>
        <w:rPr>
          <w:rFonts w:ascii="Times New Roman"/>
          <w:b w:val="false"/>
          <w:i w:val="false"/>
          <w:color w:val="ff0000"/>
          <w:sz w:val="28"/>
        </w:rPr>
        <w:t>.</w:t>
      </w:r>
      <w:r>
        <w:rPr>
          <w:rFonts w:ascii="Times New Roman"/>
          <w:b w:val="false"/>
          <w:i w:val="false"/>
          <w:color w:val="000000"/>
          <w:sz w:val="28"/>
        </w:rPr>
        <w:t> </w:t>
      </w:r>
      <w:r>
        <w:br/>
      </w:r>
      <w:r>
        <w:rPr>
          <w:rFonts w:ascii="Times New Roman"/>
          <w:b w:val="false"/>
          <w:i w:val="false"/>
          <w:color w:val="000000"/>
          <w:sz w:val="28"/>
        </w:rPr>
        <w:t xml:space="preserve">
      127. </w:t>
      </w:r>
      <w:r>
        <w:rPr>
          <w:rFonts w:ascii="Times New Roman"/>
          <w:b w:val="false"/>
          <w:i w:val="false"/>
          <w:color w:val="ff0000"/>
          <w:sz w:val="28"/>
        </w:rPr>
        <w:t xml:space="preserve">Исключен решением Шымкентского городского маслихата Южно-Казахстанской области от 13.06.2011 </w:t>
      </w:r>
      <w:r>
        <w:rPr>
          <w:rFonts w:ascii="Times New Roman"/>
          <w:b w:val="false"/>
          <w:i w:val="false"/>
          <w:color w:val="000000"/>
          <w:sz w:val="28"/>
        </w:rPr>
        <w:t>N 50/419-4c</w:t>
      </w:r>
      <w:r>
        <w:rPr>
          <w:rFonts w:ascii="Times New Roman"/>
          <w:b w:val="false"/>
          <w:i w:val="false"/>
          <w:color w:val="ff0000"/>
          <w:sz w:val="28"/>
        </w:rPr>
        <w:t>.</w:t>
      </w:r>
      <w:r>
        <w:br/>
      </w:r>
      <w:r>
        <w:rPr>
          <w:rFonts w:ascii="Times New Roman"/>
          <w:b w:val="false"/>
          <w:i w:val="false"/>
          <w:color w:val="000000"/>
          <w:sz w:val="28"/>
        </w:rPr>
        <w:t xml:space="preserve">
      128. </w:t>
      </w:r>
      <w:r>
        <w:rPr>
          <w:rFonts w:ascii="Times New Roman"/>
          <w:b w:val="false"/>
          <w:i w:val="false"/>
          <w:color w:val="ff0000"/>
          <w:sz w:val="28"/>
        </w:rPr>
        <w:t xml:space="preserve">Исключен решением Шымкентского городского маслихата Южно-Казахстанской области от 13.06.2011 </w:t>
      </w:r>
      <w:r>
        <w:rPr>
          <w:rFonts w:ascii="Times New Roman"/>
          <w:b w:val="false"/>
          <w:i w:val="false"/>
          <w:color w:val="000000"/>
          <w:sz w:val="28"/>
        </w:rPr>
        <w:t>N 50/419-4c</w:t>
      </w:r>
      <w:r>
        <w:rPr>
          <w:rFonts w:ascii="Times New Roman"/>
          <w:b w:val="false"/>
          <w:i w:val="false"/>
          <w:color w:val="ff0000"/>
          <w:sz w:val="28"/>
        </w:rPr>
        <w:t>.</w:t>
      </w:r>
      <w:r>
        <w:rPr>
          <w:rFonts w:ascii="Times New Roman"/>
          <w:b w:val="false"/>
          <w:i w:val="false"/>
          <w:color w:val="000000"/>
          <w:sz w:val="28"/>
        </w:rPr>
        <w:t> </w:t>
      </w:r>
      <w:r>
        <w:br/>
      </w:r>
      <w:r>
        <w:rPr>
          <w:rFonts w:ascii="Times New Roman"/>
          <w:b w:val="false"/>
          <w:i w:val="false"/>
          <w:color w:val="000000"/>
          <w:sz w:val="28"/>
        </w:rPr>
        <w:t xml:space="preserve">
      129. </w:t>
      </w:r>
      <w:r>
        <w:rPr>
          <w:rFonts w:ascii="Times New Roman"/>
          <w:b w:val="false"/>
          <w:i w:val="false"/>
          <w:color w:val="ff0000"/>
          <w:sz w:val="28"/>
        </w:rPr>
        <w:t xml:space="preserve">Исключен решением Шымкентского городского маслихата Южно-Казахстанской области от 13.06.2011 </w:t>
      </w:r>
      <w:r>
        <w:rPr>
          <w:rFonts w:ascii="Times New Roman"/>
          <w:b w:val="false"/>
          <w:i w:val="false"/>
          <w:color w:val="000000"/>
          <w:sz w:val="28"/>
        </w:rPr>
        <w:t>N 50/419-4c</w:t>
      </w:r>
      <w:r>
        <w:rPr>
          <w:rFonts w:ascii="Times New Roman"/>
          <w:b w:val="false"/>
          <w:i w:val="false"/>
          <w:color w:val="ff0000"/>
          <w:sz w:val="28"/>
        </w:rPr>
        <w:t>.</w:t>
      </w:r>
      <w:r>
        <w:rPr>
          <w:rFonts w:ascii="Times New Roman"/>
          <w:b w:val="false"/>
          <w:i w:val="false"/>
          <w:color w:val="000000"/>
          <w:sz w:val="28"/>
        </w:rPr>
        <w:t xml:space="preserve">  </w:t>
      </w:r>
    </w:p>
    <w:bookmarkStart w:name="z22" w:id="16"/>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8. </w:t>
      </w:r>
      <w:r>
        <w:rPr>
          <w:rFonts w:ascii="Times New Roman"/>
          <w:b w:val="false"/>
          <w:i w:val="false"/>
          <w:color w:val="ff0000"/>
          <w:sz w:val="28"/>
        </w:rPr>
        <w:t xml:space="preserve">Исключен решением Шымкентского городского маслихата Южно-Казахстанской области от 13.06.2011 </w:t>
      </w:r>
      <w:r>
        <w:rPr>
          <w:rFonts w:ascii="Times New Roman"/>
          <w:b w:val="false"/>
          <w:i w:val="false"/>
          <w:color w:val="000000"/>
          <w:sz w:val="28"/>
        </w:rPr>
        <w:t>N 50/419-4c</w:t>
      </w:r>
      <w:r>
        <w:rPr>
          <w:rFonts w:ascii="Times New Roman"/>
          <w:b w:val="false"/>
          <w:i w:val="false"/>
          <w:color w:val="ff0000"/>
          <w:sz w:val="28"/>
        </w:rPr>
        <w:t>.</w:t>
      </w:r>
      <w:r>
        <w:rPr>
          <w:rFonts w:ascii="Times New Roman"/>
          <w:b w:val="false"/>
          <w:i w:val="false"/>
          <w:color w:val="000000"/>
          <w:sz w:val="28"/>
        </w:rPr>
        <w:t>     </w:t>
      </w:r>
    </w:p>
    <w:bookmarkEnd w:id="16"/>
    <w:bookmarkStart w:name="z31" w:id="17"/>
    <w:p>
      <w:pPr>
        <w:spacing w:after="0"/>
        <w:ind w:left="0"/>
        <w:jc w:val="left"/>
      </w:pPr>
      <w:r>
        <w:rPr>
          <w:rFonts w:ascii="Times New Roman"/>
          <w:b/>
          <w:i w:val="false"/>
          <w:color w:val="000000"/>
        </w:rPr>
        <w:t xml:space="preserve"> 
      Глава 8-1. Содержание строительных площадок и участков</w:t>
      </w:r>
    </w:p>
    <w:bookmarkEnd w:id="17"/>
    <w:p>
      <w:pPr>
        <w:spacing w:after="0"/>
        <w:ind w:left="0"/>
        <w:jc w:val="both"/>
      </w:pPr>
      <w:r>
        <w:rPr>
          <w:rFonts w:ascii="Times New Roman"/>
          <w:b w:val="false"/>
          <w:i w:val="false"/>
          <w:color w:val="000000"/>
          <w:sz w:val="28"/>
        </w:rPr>
        <w:t>      136-1. До начала строительной деятельности (новое строительство, реконструкция, ремонт, снос существующих построек) на отведенном участке застройщик (владелец объекта при ремонте, реконструкции) производит обустройство строительной площадки, участков работ в соответствии с проектом организации строительства, генеральным планом объекта;</w:t>
      </w:r>
      <w:r>
        <w:br/>
      </w:r>
      <w:r>
        <w:rPr>
          <w:rFonts w:ascii="Times New Roman"/>
          <w:b w:val="false"/>
          <w:i w:val="false"/>
          <w:color w:val="000000"/>
          <w:sz w:val="28"/>
        </w:rPr>
        <w:t>
      при проведении работ по постутилизации (сносу) объектов - в соответствии с необходимыми техническими решениями по сносу либо в соответствии с проектом сноса зданий или сооружений.</w:t>
      </w:r>
      <w:r>
        <w:br/>
      </w:r>
      <w:r>
        <w:rPr>
          <w:rFonts w:ascii="Times New Roman"/>
          <w:b w:val="false"/>
          <w:i w:val="false"/>
          <w:color w:val="000000"/>
          <w:sz w:val="28"/>
        </w:rPr>
        <w:t>
      136-2. На индивидуальное жилищное строительство в районах (зонах) повышенной сейсмической опасности или иных особых геологических (гидрогеологических) и геотехнических условий, требующих специальных проектных решений и мероприятий при их реализации, обязательно требуется проведение экспертизы проекта.</w:t>
      </w:r>
      <w:r>
        <w:br/>
      </w:r>
      <w:r>
        <w:rPr>
          <w:rFonts w:ascii="Times New Roman"/>
          <w:b w:val="false"/>
          <w:i w:val="false"/>
          <w:color w:val="000000"/>
          <w:sz w:val="28"/>
        </w:rPr>
        <w:t>
      136-3. Для обустройства строительной площадки (участка сноса) застройщик, владелец объекта получает разрешение на проведение подготовительных работ в органе государственного архитектурно-строительного контроля.</w:t>
      </w:r>
      <w:r>
        <w:br/>
      </w:r>
      <w:r>
        <w:rPr>
          <w:rFonts w:ascii="Times New Roman"/>
          <w:b w:val="false"/>
          <w:i w:val="false"/>
          <w:color w:val="000000"/>
          <w:sz w:val="28"/>
        </w:rPr>
        <w:t>
      Строительную площадку (участок сноса) необходимо обустроить согласно требованиям соответствующих норм и правил с соблюдением следующих обязательных требований:</w:t>
      </w:r>
      <w:r>
        <w:br/>
      </w:r>
      <w:r>
        <w:rPr>
          <w:rFonts w:ascii="Times New Roman"/>
          <w:b w:val="false"/>
          <w:i w:val="false"/>
          <w:color w:val="000000"/>
          <w:sz w:val="28"/>
        </w:rPr>
        <w:t>
      1) строительная площадка ограждается по всему периметру сплошным ограждением, исключающим доступ посторонних лиц и вынос загрязнений на прилегающую территорию;</w:t>
      </w:r>
      <w:r>
        <w:br/>
      </w:r>
      <w:r>
        <w:rPr>
          <w:rFonts w:ascii="Times New Roman"/>
          <w:b w:val="false"/>
          <w:i w:val="false"/>
          <w:color w:val="000000"/>
          <w:sz w:val="28"/>
        </w:rPr>
        <w:t>
      в местах массового прохода людей ограждение необходимо оборудовать сплошным защитным козырьком;</w:t>
      </w:r>
      <w:r>
        <w:br/>
      </w:r>
      <w:r>
        <w:rPr>
          <w:rFonts w:ascii="Times New Roman"/>
          <w:b w:val="false"/>
          <w:i w:val="false"/>
          <w:color w:val="000000"/>
          <w:sz w:val="28"/>
        </w:rPr>
        <w:t>
      2) ограждение необходимо изготовить из андулина либо иных материалов, согласованных с органом архитектуры;</w:t>
      </w:r>
      <w:r>
        <w:br/>
      </w:r>
      <w:r>
        <w:rPr>
          <w:rFonts w:ascii="Times New Roman"/>
          <w:b w:val="false"/>
          <w:i w:val="false"/>
          <w:color w:val="000000"/>
          <w:sz w:val="28"/>
        </w:rPr>
        <w:t>
      3) конструкции ограждения необходимо жестко закрепить и выравнить в горизонтальном и вертикальном направлениях, покрасить, придать опрятный внешний вид без проемов, поврежденных участков, посторонних объявлений и надписей;</w:t>
      </w:r>
      <w:r>
        <w:br/>
      </w:r>
      <w:r>
        <w:rPr>
          <w:rFonts w:ascii="Times New Roman"/>
          <w:b w:val="false"/>
          <w:i w:val="false"/>
          <w:color w:val="000000"/>
          <w:sz w:val="28"/>
        </w:rPr>
        <w:t>
      4) высота ограждения должна быть не менее трех метров от уровня рельефа местности, не иметь зазоров в нижней части;</w:t>
      </w:r>
      <w:r>
        <w:br/>
      </w:r>
      <w:r>
        <w:rPr>
          <w:rFonts w:ascii="Times New Roman"/>
          <w:b w:val="false"/>
          <w:i w:val="false"/>
          <w:color w:val="000000"/>
          <w:sz w:val="28"/>
        </w:rPr>
        <w:t>
      при строительстве небольших пристроек к существующим строениям либо отдельных выходов допускается устройство ограждения высотой два метра;</w:t>
      </w:r>
      <w:r>
        <w:br/>
      </w:r>
      <w:r>
        <w:rPr>
          <w:rFonts w:ascii="Times New Roman"/>
          <w:b w:val="false"/>
          <w:i w:val="false"/>
          <w:color w:val="000000"/>
          <w:sz w:val="28"/>
        </w:rPr>
        <w:t>
      5) со строительной площадки предусматривается минимальное количество выездов с выходом на второстепенные улицы с установкой ворот либо шлагбаума;</w:t>
      </w:r>
      <w:r>
        <w:br/>
      </w:r>
      <w:r>
        <w:rPr>
          <w:rFonts w:ascii="Times New Roman"/>
          <w:b w:val="false"/>
          <w:i w:val="false"/>
          <w:color w:val="000000"/>
          <w:sz w:val="28"/>
        </w:rPr>
        <w:t>
      6) у выездов устанавливаются информационные щиты;</w:t>
      </w:r>
      <w:r>
        <w:br/>
      </w:r>
      <w:r>
        <w:rPr>
          <w:rFonts w:ascii="Times New Roman"/>
          <w:b w:val="false"/>
          <w:i w:val="false"/>
          <w:color w:val="000000"/>
          <w:sz w:val="28"/>
        </w:rPr>
        <w:t>
      7) необходимо, чтобы освещение было по всему периметру ограждения, в местах массового прохода людей освещение необходимо сделать по всему периметру на две стороны;</w:t>
      </w:r>
      <w:r>
        <w:br/>
      </w:r>
      <w:r>
        <w:rPr>
          <w:rFonts w:ascii="Times New Roman"/>
          <w:b w:val="false"/>
          <w:i w:val="false"/>
          <w:color w:val="000000"/>
          <w:sz w:val="28"/>
        </w:rPr>
        <w:t>
      8) внутриплощадочные дороги и подъездные пути к строительным площадкам необходимо обустроить и уложить покрытие в соответствии с генеральным планом объекта, обеспечить их примыкание к асфальтированным городским проездам;</w:t>
      </w:r>
      <w:r>
        <w:br/>
      </w:r>
      <w:r>
        <w:rPr>
          <w:rFonts w:ascii="Times New Roman"/>
          <w:b w:val="false"/>
          <w:i w:val="false"/>
          <w:color w:val="000000"/>
          <w:sz w:val="28"/>
        </w:rPr>
        <w:t>
      9) на выездах оборудуются пункты мойки (очистки) колес транспортных средств;</w:t>
      </w:r>
      <w:r>
        <w:br/>
      </w:r>
      <w:r>
        <w:rPr>
          <w:rFonts w:ascii="Times New Roman"/>
          <w:b w:val="false"/>
          <w:i w:val="false"/>
          <w:color w:val="000000"/>
          <w:sz w:val="28"/>
        </w:rPr>
        <w:t>
      10) на строительной площадке предусматриваются мероприятия по содержанию территории в чистоте и порядке, организации водоотвода поверхностных и грунтовых вод, недопущению отрицательного влияния на благоустройство города и близлежащие строения;</w:t>
      </w:r>
      <w:r>
        <w:br/>
      </w:r>
      <w:r>
        <w:rPr>
          <w:rFonts w:ascii="Times New Roman"/>
          <w:b w:val="false"/>
          <w:i w:val="false"/>
          <w:color w:val="000000"/>
          <w:sz w:val="28"/>
        </w:rPr>
        <w:t>
      для сбора строительного и бытового мусора необходимо установить контейнеры, бункеры-накопители и организовать своевременный вывоз мусора;</w:t>
      </w:r>
      <w:r>
        <w:br/>
      </w:r>
      <w:r>
        <w:rPr>
          <w:rFonts w:ascii="Times New Roman"/>
          <w:b w:val="false"/>
          <w:i w:val="false"/>
          <w:color w:val="000000"/>
          <w:sz w:val="28"/>
        </w:rPr>
        <w:t>
      прилегающую к строительной площадке (участку сноса) территорию также необходимо содержать в надлежащем состоянии и периодически убирать;</w:t>
      </w:r>
      <w:r>
        <w:br/>
      </w:r>
      <w:r>
        <w:rPr>
          <w:rFonts w:ascii="Times New Roman"/>
          <w:b w:val="false"/>
          <w:i w:val="false"/>
          <w:color w:val="000000"/>
          <w:sz w:val="28"/>
        </w:rPr>
        <w:t>
      11) необходимо предусмотреть меры по исключению выноса за пределы строительной площадки строительных материалов, мусора (синтетические пленки, пологи, стружки, опилки, упаковочный материал);</w:t>
      </w:r>
      <w:r>
        <w:br/>
      </w:r>
      <w:r>
        <w:rPr>
          <w:rFonts w:ascii="Times New Roman"/>
          <w:b w:val="false"/>
          <w:i w:val="false"/>
          <w:color w:val="000000"/>
          <w:sz w:val="28"/>
        </w:rPr>
        <w:t>
      12) не допускается сбрасывание отходов и мусора с этажей объектов без применения закрытых лотков и бункеров-накопителей;</w:t>
      </w:r>
      <w:r>
        <w:br/>
      </w:r>
      <w:r>
        <w:rPr>
          <w:rFonts w:ascii="Times New Roman"/>
          <w:b w:val="false"/>
          <w:i w:val="false"/>
          <w:color w:val="000000"/>
          <w:sz w:val="28"/>
        </w:rPr>
        <w:t>
      13) при работах на фасадах зданий, сооружений необходимо предусмотреть сетчатое ограждение, выполненное из сеток, специально предусмотренных для этих целей и соответствующих по своим качествам декоративным, прочностным и пожаробезопасным требованиям;</w:t>
      </w:r>
      <w:r>
        <w:br/>
      </w:r>
      <w:r>
        <w:rPr>
          <w:rFonts w:ascii="Times New Roman"/>
          <w:b w:val="false"/>
          <w:i w:val="false"/>
          <w:color w:val="000000"/>
          <w:sz w:val="28"/>
        </w:rPr>
        <w:t>
      14) ограждения из сеток навешиваются на специально изготовленные для этих целей крепления по фасаду здания либо на конструкциях установленных лесов;</w:t>
      </w:r>
      <w:r>
        <w:br/>
      </w:r>
      <w:r>
        <w:rPr>
          <w:rFonts w:ascii="Times New Roman"/>
          <w:b w:val="false"/>
          <w:i w:val="false"/>
          <w:color w:val="000000"/>
          <w:sz w:val="28"/>
        </w:rPr>
        <w:t>
      сетки натягиваются и закрепляются по всей поверхности для придания им устойчивости;</w:t>
      </w:r>
      <w:r>
        <w:br/>
      </w:r>
      <w:r>
        <w:rPr>
          <w:rFonts w:ascii="Times New Roman"/>
          <w:b w:val="false"/>
          <w:i w:val="false"/>
          <w:color w:val="000000"/>
          <w:sz w:val="28"/>
        </w:rPr>
        <w:t>
      не допускаются искривление и провисание сеток;</w:t>
      </w:r>
      <w:r>
        <w:br/>
      </w:r>
      <w:r>
        <w:rPr>
          <w:rFonts w:ascii="Times New Roman"/>
          <w:b w:val="false"/>
          <w:i w:val="false"/>
          <w:color w:val="000000"/>
          <w:sz w:val="28"/>
        </w:rPr>
        <w:t>
      15) при необходимости обеспечиваются обустройство тротуаров, пешеходных галерей, настилов, перил, объездных и временных дорог и содержание их в исправном состоянии;</w:t>
      </w:r>
      <w:r>
        <w:br/>
      </w:r>
      <w:r>
        <w:rPr>
          <w:rFonts w:ascii="Times New Roman"/>
          <w:b w:val="false"/>
          <w:i w:val="false"/>
          <w:color w:val="000000"/>
          <w:sz w:val="28"/>
        </w:rPr>
        <w:t>
      16) разборку строений на участках сноса начинать только после выполнения мероприятий по подготовке площадки;</w:t>
      </w:r>
      <w:r>
        <w:br/>
      </w:r>
      <w:r>
        <w:rPr>
          <w:rFonts w:ascii="Times New Roman"/>
          <w:b w:val="false"/>
          <w:i w:val="false"/>
          <w:color w:val="000000"/>
          <w:sz w:val="28"/>
        </w:rPr>
        <w:t>
      17) разборку начинать с верхних конструкций в целях исключения внезапного обрушения элементов зданий.</w:t>
      </w:r>
      <w:r>
        <w:br/>
      </w:r>
      <w:r>
        <w:rPr>
          <w:rFonts w:ascii="Times New Roman"/>
          <w:b w:val="false"/>
          <w:i w:val="false"/>
          <w:color w:val="000000"/>
          <w:sz w:val="28"/>
        </w:rPr>
        <w:t>
      136-4. Все материалы и грунт размещаются только в пределах огражденной территории;</w:t>
      </w:r>
      <w:r>
        <w:br/>
      </w:r>
      <w:r>
        <w:rPr>
          <w:rFonts w:ascii="Times New Roman"/>
          <w:b w:val="false"/>
          <w:i w:val="false"/>
          <w:color w:val="000000"/>
          <w:sz w:val="28"/>
        </w:rPr>
        <w:t>
      вынутый грунт (за исключением плодородного), отходы сноса, мусор немедленно вывозятся на полигон твердых бытовых отходов, не допускается складирование материалов, мусора, установка строительной техники и механизмов, парковка и загрузка транспорта за пределами огражденной территории.</w:t>
      </w:r>
      <w:r>
        <w:br/>
      </w:r>
      <w:r>
        <w:rPr>
          <w:rFonts w:ascii="Times New Roman"/>
          <w:b w:val="false"/>
          <w:i w:val="false"/>
          <w:color w:val="000000"/>
          <w:sz w:val="28"/>
        </w:rPr>
        <w:t>
      136-5. Для организации своевременного вывоза бытового и строительного мусора, снега и льда на соответствующие полигоны, застройщик либо подрядчик при получении разрешения на обустройство строительной площадки заключает договоры со специализированными предприятиями.</w:t>
      </w:r>
      <w:r>
        <w:br/>
      </w:r>
      <w:r>
        <w:rPr>
          <w:rFonts w:ascii="Times New Roman"/>
          <w:b w:val="false"/>
          <w:i w:val="false"/>
          <w:color w:val="000000"/>
          <w:sz w:val="28"/>
        </w:rPr>
        <w:t>
      136-6. Застройщиком обеспечивается своевременный вывоз строительного и бытового мусора.</w:t>
      </w:r>
      <w:r>
        <w:br/>
      </w:r>
      <w:r>
        <w:rPr>
          <w:rFonts w:ascii="Times New Roman"/>
          <w:b w:val="false"/>
          <w:i w:val="false"/>
          <w:color w:val="000000"/>
          <w:sz w:val="28"/>
        </w:rPr>
        <w:t>
      136-7. Застройщик либо подрядчик организовывает обязательное отделение строительных отходов от других видов отходов непосредственно на строительной площадке или в специальном месте. Не допускается смешивание строительного мусора с другими отходами на свалках и полигонах.</w:t>
      </w:r>
      <w:r>
        <w:br/>
      </w:r>
      <w:r>
        <w:rPr>
          <w:rFonts w:ascii="Times New Roman"/>
          <w:b w:val="false"/>
          <w:i w:val="false"/>
          <w:color w:val="000000"/>
          <w:sz w:val="28"/>
        </w:rPr>
        <w:t>
      136-8. После завершения строительства (сноса), застройщику необходимо восстановить нарушенное благоустройство на прилегающей к строительной площадке территории, а также на территориях, использованных для временного проезда, прохода пешеходов, под временные сооружения, для складирования материалов, прокладки инженерных сетей и прочих нужд.</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главой 8-1 в соответствии с решением Шымкентского городского маслихата Южно-Казахстанской области от 29.09.2009 </w:t>
      </w:r>
      <w:r>
        <w:rPr>
          <w:rFonts w:ascii="Times New Roman"/>
          <w:b w:val="false"/>
          <w:i w:val="false"/>
          <w:color w:val="000000"/>
          <w:sz w:val="28"/>
        </w:rPr>
        <w:t>N 25/246-4c</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в пункте 2</w:t>
      </w:r>
      <w:r>
        <w:rPr>
          <w:rFonts w:ascii="Times New Roman"/>
          <w:b w:val="false"/>
          <w:i w:val="false"/>
          <w:color w:val="ff0000"/>
          <w:sz w:val="28"/>
        </w:rPr>
        <w:t xml:space="preserve">). </w:t>
      </w:r>
    </w:p>
    <w:bookmarkStart w:name="z32" w:id="18"/>
    <w:p>
      <w:pPr>
        <w:spacing w:after="0"/>
        <w:ind w:left="0"/>
        <w:jc w:val="left"/>
      </w:pPr>
      <w:r>
        <w:rPr>
          <w:rFonts w:ascii="Times New Roman"/>
          <w:b/>
          <w:i w:val="false"/>
          <w:color w:val="000000"/>
        </w:rPr>
        <w:t xml:space="preserve"> 
      Глава 8-2. Художественное оформление и реклама</w:t>
      </w:r>
    </w:p>
    <w:bookmarkEnd w:id="18"/>
    <w:p>
      <w:pPr>
        <w:spacing w:after="0"/>
        <w:ind w:left="0"/>
        <w:jc w:val="both"/>
      </w:pPr>
      <w:r>
        <w:rPr>
          <w:rFonts w:ascii="Times New Roman"/>
          <w:b w:val="false"/>
          <w:i w:val="false"/>
          <w:color w:val="000000"/>
          <w:sz w:val="28"/>
        </w:rPr>
        <w:t>      136-9. Объекты наружной (визуальной) рекламы и информации, размещенные как на прилегающей территории, так и на зданиях, рекламных носителях, должны содержаться в чистоте и быть освещены в ночное время специальными осветительными приборами. Их содержание в надлежащем состоянии обеспечивают юридические и физические лица, на которых оформлена разрешительная документация.</w:t>
      </w:r>
      <w:r>
        <w:br/>
      </w:r>
      <w:r>
        <w:rPr>
          <w:rFonts w:ascii="Times New Roman"/>
          <w:b w:val="false"/>
          <w:i w:val="false"/>
          <w:color w:val="000000"/>
          <w:sz w:val="28"/>
        </w:rPr>
        <w:t>
      136-10. После монтажа (демонтажа) рекламной конструкции собственник данной конструкции восстанавливает благоустройство территории или объекта размещения.</w:t>
      </w:r>
      <w:r>
        <w:br/>
      </w:r>
      <w:r>
        <w:rPr>
          <w:rFonts w:ascii="Times New Roman"/>
          <w:b w:val="false"/>
          <w:i w:val="false"/>
          <w:color w:val="000000"/>
          <w:sz w:val="28"/>
        </w:rPr>
        <w:t>
      136-11. Не допускается заезд автотранспорта на газоны при смене изображений (плакатов) на рекламных конструкциях.</w:t>
      </w:r>
      <w:r>
        <w:br/>
      </w:r>
      <w:r>
        <w:rPr>
          <w:rFonts w:ascii="Times New Roman"/>
          <w:b w:val="false"/>
          <w:i w:val="false"/>
          <w:color w:val="000000"/>
          <w:sz w:val="28"/>
        </w:rPr>
        <w:t>
      136-12. Предприятия и организации обеспечивают эстетический внешний вид прилегающей территории и фасада здания. На входной группе необходимо разместить внешнюю вывеску, то есть информацию о профиле предприятия, его фирменном наименовании, товарном знаке (без использования перечня товаров или услуг), информирующую потребителя о местонахождении предприятия и указывающую место входа в него, которая может быть расположена на фасаде в пределах входа в помещение, занимаемого предприятием.</w:t>
      </w:r>
      <w:r>
        <w:br/>
      </w:r>
      <w:r>
        <w:rPr>
          <w:rFonts w:ascii="Times New Roman"/>
          <w:b w:val="false"/>
          <w:i w:val="false"/>
          <w:color w:val="000000"/>
          <w:sz w:val="28"/>
        </w:rPr>
        <w:t>
      136-13. Допускается размещение информационных плакатов в виде печатного материала, размещаемого в витрине (окне) предприятия, на его двери, предназначенных для доведения до сведения потребителя информации о режиме работы предприятия.</w:t>
      </w:r>
      <w:r>
        <w:br/>
      </w:r>
      <w:r>
        <w:rPr>
          <w:rFonts w:ascii="Times New Roman"/>
          <w:b w:val="false"/>
          <w:i w:val="false"/>
          <w:color w:val="000000"/>
          <w:sz w:val="28"/>
        </w:rPr>
        <w:t>
      136-14. Витрины могут быть оформлены с внутренней стороны информацией о реализуемых в данном предприятии товарах и оказываемых услугах, то есть образцы товарной продукции, собственное фирменное наименование предприятия, товарные знаки и знаки обслуживания, изобразительные элементы, раскрывающие профиль предприятия, элементы декоративного оформления, праздничное оформление. Оформление витрины должно отвечать эстетическим требованиям.</w:t>
      </w:r>
      <w:r>
        <w:br/>
      </w:r>
      <w:r>
        <w:rPr>
          <w:rFonts w:ascii="Times New Roman"/>
          <w:b w:val="false"/>
          <w:i w:val="false"/>
          <w:color w:val="000000"/>
          <w:sz w:val="28"/>
        </w:rPr>
        <w:t>
      136-15. Организация, размещение и демонтаж праздничного оформления города в местах общего пользования осуществляется соответствующими службами города.</w:t>
      </w:r>
      <w:r>
        <w:br/>
      </w:r>
      <w:r>
        <w:rPr>
          <w:rFonts w:ascii="Times New Roman"/>
          <w:b w:val="false"/>
          <w:i w:val="false"/>
          <w:color w:val="000000"/>
          <w:sz w:val="28"/>
        </w:rPr>
        <w:t>
      136-16. Не допускается наклеивание и развешивание на зданиях, заборах, павильонах городского пассажирского транспорта, опорах освещения, деревьях каких-либо объявлений и других информационных сообщений.</w:t>
      </w:r>
      <w:r>
        <w:br/>
      </w:r>
      <w:r>
        <w:rPr>
          <w:rFonts w:ascii="Times New Roman"/>
          <w:b w:val="false"/>
          <w:i w:val="false"/>
          <w:color w:val="000000"/>
          <w:sz w:val="28"/>
        </w:rPr>
        <w:t>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осуществляется собственниками или арендаторами указанных объектов.</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главой 8-2 в соответствии с решением Шымкентского городского маслихата Южно-Казахстанской области от 29.09.2009 </w:t>
      </w:r>
      <w:r>
        <w:rPr>
          <w:rFonts w:ascii="Times New Roman"/>
          <w:b w:val="false"/>
          <w:i w:val="false"/>
          <w:color w:val="000000"/>
          <w:sz w:val="28"/>
        </w:rPr>
        <w:t>N 25/246-4c</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в пункте 2</w:t>
      </w:r>
      <w:r>
        <w:rPr>
          <w:rFonts w:ascii="Times New Roman"/>
          <w:b w:val="false"/>
          <w:i w:val="false"/>
          <w:color w:val="ff0000"/>
          <w:sz w:val="28"/>
        </w:rPr>
        <w:t>).</w:t>
      </w:r>
    </w:p>
    <w:bookmarkStart w:name="z23" w:id="19"/>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9. Благоустройство жилых кварталов и микрорайонов </w:t>
      </w:r>
    </w:p>
    <w:bookmarkEnd w:id="19"/>
    <w:p>
      <w:pPr>
        <w:spacing w:after="0"/>
        <w:ind w:left="0"/>
        <w:jc w:val="both"/>
      </w:pPr>
      <w:r>
        <w:rPr>
          <w:rFonts w:ascii="Times New Roman"/>
          <w:b w:val="false"/>
          <w:i w:val="false"/>
          <w:color w:val="000000"/>
          <w:sz w:val="28"/>
        </w:rPr>
        <w:t xml:space="preserve">      137. </w:t>
      </w:r>
      <w:r>
        <w:rPr>
          <w:rFonts w:ascii="Times New Roman"/>
          <w:b w:val="false"/>
          <w:i w:val="false"/>
          <w:color w:val="ff0000"/>
          <w:sz w:val="28"/>
        </w:rPr>
        <w:t xml:space="preserve">Исключен решением Шымкентского городского маслихата Южно-Казахстанской области от 13.06.2011 </w:t>
      </w:r>
      <w:r>
        <w:rPr>
          <w:rFonts w:ascii="Times New Roman"/>
          <w:b w:val="false"/>
          <w:i w:val="false"/>
          <w:color w:val="000000"/>
          <w:sz w:val="28"/>
        </w:rPr>
        <w:t>N 50/419-4c</w:t>
      </w:r>
      <w:r>
        <w:rPr>
          <w:rFonts w:ascii="Times New Roman"/>
          <w:b w:val="false"/>
          <w:i w:val="false"/>
          <w:color w:val="ff0000"/>
          <w:sz w:val="28"/>
        </w:rPr>
        <w:t>.</w:t>
      </w:r>
      <w:r>
        <w:rPr>
          <w:rFonts w:ascii="Times New Roman"/>
          <w:b w:val="false"/>
          <w:i w:val="false"/>
          <w:color w:val="000000"/>
          <w:sz w:val="28"/>
        </w:rPr>
        <w:t> </w:t>
      </w:r>
      <w:r>
        <w:br/>
      </w:r>
      <w:r>
        <w:rPr>
          <w:rFonts w:ascii="Times New Roman"/>
          <w:b w:val="false"/>
          <w:i w:val="false"/>
          <w:color w:val="000000"/>
          <w:sz w:val="28"/>
        </w:rPr>
        <w:t xml:space="preserve">
      138. </w:t>
      </w:r>
      <w:r>
        <w:rPr>
          <w:rFonts w:ascii="Times New Roman"/>
          <w:b w:val="false"/>
          <w:i w:val="false"/>
          <w:color w:val="ff0000"/>
          <w:sz w:val="28"/>
        </w:rPr>
        <w:t xml:space="preserve">Исключен решением Шымкентского городского маслихата Южно-Казахстанской области от 13.06.2011 </w:t>
      </w:r>
      <w:r>
        <w:rPr>
          <w:rFonts w:ascii="Times New Roman"/>
          <w:b w:val="false"/>
          <w:i w:val="false"/>
          <w:color w:val="000000"/>
          <w:sz w:val="28"/>
        </w:rPr>
        <w:t>N 50/419-4c</w:t>
      </w:r>
      <w:r>
        <w:rPr>
          <w:rFonts w:ascii="Times New Roman"/>
          <w:b w:val="false"/>
          <w:i w:val="false"/>
          <w:color w:val="ff0000"/>
          <w:sz w:val="28"/>
        </w:rPr>
        <w:t>.</w:t>
      </w:r>
      <w:r>
        <w:rPr>
          <w:rFonts w:ascii="Times New Roman"/>
          <w:b w:val="false"/>
          <w:i w:val="false"/>
          <w:color w:val="000000"/>
          <w:sz w:val="28"/>
        </w:rPr>
        <w:t> </w:t>
      </w:r>
      <w:r>
        <w:br/>
      </w:r>
      <w:r>
        <w:rPr>
          <w:rFonts w:ascii="Times New Roman"/>
          <w:b w:val="false"/>
          <w:i w:val="false"/>
          <w:color w:val="000000"/>
          <w:sz w:val="28"/>
        </w:rPr>
        <w:t xml:space="preserve">
      139. </w:t>
      </w:r>
      <w:r>
        <w:rPr>
          <w:rFonts w:ascii="Times New Roman"/>
          <w:b w:val="false"/>
          <w:i w:val="false"/>
          <w:color w:val="ff0000"/>
          <w:sz w:val="28"/>
        </w:rPr>
        <w:t xml:space="preserve">Исключен решением Шымкентского городского маслихата Южно-Казахстанской области от 13.06.2011 </w:t>
      </w:r>
      <w:r>
        <w:rPr>
          <w:rFonts w:ascii="Times New Roman"/>
          <w:b w:val="false"/>
          <w:i w:val="false"/>
          <w:color w:val="000000"/>
          <w:sz w:val="28"/>
        </w:rPr>
        <w:t>N 50/419-4c</w:t>
      </w:r>
      <w:r>
        <w:rPr>
          <w:rFonts w:ascii="Times New Roman"/>
          <w:b w:val="false"/>
          <w:i w:val="false"/>
          <w:color w:val="ff0000"/>
          <w:sz w:val="28"/>
        </w:rPr>
        <w:t>.</w:t>
      </w:r>
      <w:r>
        <w:rPr>
          <w:rFonts w:ascii="Times New Roman"/>
          <w:b w:val="false"/>
          <w:i w:val="false"/>
          <w:color w:val="000000"/>
          <w:sz w:val="28"/>
        </w:rPr>
        <w:t> </w:t>
      </w:r>
      <w:r>
        <w:br/>
      </w:r>
      <w:r>
        <w:rPr>
          <w:rFonts w:ascii="Times New Roman"/>
          <w:b w:val="false"/>
          <w:i w:val="false"/>
          <w:color w:val="000000"/>
          <w:sz w:val="28"/>
        </w:rPr>
        <w:t xml:space="preserve">
      140. На территории жилых кварталов, микрорайонов, а также на придомовой территории не допускается: </w:t>
      </w:r>
      <w:r>
        <w:br/>
      </w:r>
      <w:r>
        <w:rPr>
          <w:rFonts w:ascii="Times New Roman"/>
          <w:b w:val="false"/>
          <w:i w:val="false"/>
          <w:color w:val="000000"/>
          <w:sz w:val="28"/>
        </w:rPr>
        <w:t xml:space="preserve">
      1) производство действий, нарушающих тишину и порядок, с 23 до 6 часов утра, кроме работ по устранению аварийных ситуаций; </w:t>
      </w:r>
      <w:r>
        <w:br/>
      </w:r>
      <w:r>
        <w:rPr>
          <w:rFonts w:ascii="Times New Roman"/>
          <w:b w:val="false"/>
          <w:i w:val="false"/>
          <w:color w:val="000000"/>
          <w:sz w:val="28"/>
        </w:rPr>
        <w:t xml:space="preserve">
      2) стоянка, въезд служебного и личного автотранспорта на зеленые зоны дворовых и внутриквартальных территорий, детские площадки, пешеходные дорожки; </w:t>
      </w:r>
      <w:r>
        <w:br/>
      </w:r>
      <w:r>
        <w:rPr>
          <w:rFonts w:ascii="Times New Roman"/>
          <w:b w:val="false"/>
          <w:i w:val="false"/>
          <w:color w:val="000000"/>
          <w:sz w:val="28"/>
        </w:rPr>
        <w:t xml:space="preserve">
      3) стоянка и парковка транспортных средств вне специально выделенных и обозначенных знаками и (или) разметками мест; </w:t>
      </w:r>
      <w:r>
        <w:br/>
      </w:r>
      <w:r>
        <w:rPr>
          <w:rFonts w:ascii="Times New Roman"/>
          <w:b w:val="false"/>
          <w:i w:val="false"/>
          <w:color w:val="000000"/>
          <w:sz w:val="28"/>
        </w:rPr>
        <w:t xml:space="preserve">
      4) складирование строительных материалов, ремонт автомашин, размещение недвижимых и движимых объектов; </w:t>
      </w:r>
      <w:r>
        <w:br/>
      </w:r>
      <w:r>
        <w:rPr>
          <w:rFonts w:ascii="Times New Roman"/>
          <w:b w:val="false"/>
          <w:i w:val="false"/>
          <w:color w:val="000000"/>
          <w:sz w:val="28"/>
        </w:rPr>
        <w:t>
      5) складирование строительного мусора, дворового смета, обрезок деревьев и веток, КГМ в контейнерах и на контейнерных площадках, предназначенных для ТБО.</w:t>
      </w:r>
      <w:r>
        <w:br/>
      </w:r>
      <w:r>
        <w:rPr>
          <w:rFonts w:ascii="Times New Roman"/>
          <w:b w:val="false"/>
          <w:i w:val="false"/>
          <w:color w:val="000000"/>
          <w:sz w:val="28"/>
        </w:rPr>
        <w:t>
</w:t>
      </w:r>
      <w:r>
        <w:rPr>
          <w:rFonts w:ascii="Times New Roman"/>
          <w:b w:val="false"/>
          <w:i w:val="false"/>
          <w:color w:val="ff0000"/>
          <w:sz w:val="28"/>
        </w:rPr>
        <w:t xml:space="preserve">      Сноска. Пункт 140 с изменениями, внесенными решением Шымкентского городского маслихата Южно-Казахстанской области от 13.06.2011 </w:t>
      </w:r>
      <w:r>
        <w:rPr>
          <w:rFonts w:ascii="Times New Roman"/>
          <w:b w:val="false"/>
          <w:i w:val="false"/>
          <w:color w:val="000000"/>
          <w:sz w:val="28"/>
        </w:rPr>
        <w:t>N 50/419-4c</w:t>
      </w:r>
      <w:r>
        <w:rPr>
          <w:rFonts w:ascii="Times New Roman"/>
          <w:b w:val="false"/>
          <w:i w:val="false"/>
          <w:color w:val="ff0000"/>
          <w:sz w:val="28"/>
        </w:rPr>
        <w:t>.</w:t>
      </w:r>
      <w:r>
        <w:rPr>
          <w:rFonts w:ascii="Times New Roman"/>
          <w:b w:val="false"/>
          <w:i w:val="false"/>
          <w:color w:val="000000"/>
          <w:sz w:val="28"/>
        </w:rPr>
        <w:t> </w:t>
      </w:r>
    </w:p>
    <w:bookmarkStart w:name="z24" w:id="20"/>
    <w:p>
      <w:pPr>
        <w:spacing w:after="0"/>
        <w:ind w:left="0"/>
        <w:jc w:val="left"/>
      </w:pPr>
      <w:r>
        <w:rPr>
          <w:rFonts w:ascii="Times New Roman"/>
          <w:b/>
          <w:i w:val="false"/>
          <w:color w:val="000000"/>
        </w:rPr>
        <w:t xml:space="preserve"> 
Глава 10. Содержание фасадов зданий и сооружений </w:t>
      </w:r>
    </w:p>
    <w:bookmarkEnd w:id="20"/>
    <w:p>
      <w:pPr>
        <w:spacing w:after="0"/>
        <w:ind w:left="0"/>
        <w:jc w:val="both"/>
      </w:pPr>
      <w:r>
        <w:rPr>
          <w:rFonts w:ascii="Times New Roman"/>
          <w:b w:val="false"/>
          <w:i w:val="false"/>
          <w:color w:val="000000"/>
          <w:sz w:val="28"/>
        </w:rPr>
        <w:t>      141. Руководители предприятий и организаций, в ведении которых находятся здания и сооружения, собственники зданий и сооружений обеспечивают своевременное производство работ согласно паспортов благоустройства по реставрации, ремонту и покраске фасадов указанных объектов и их отдельных элементов (балконы, лоджии, водосточные трубы и другое), а также поддерживают в чистоте и исправном состоянии расположенные на фасадах информационные таблички, памятные доски. Витрины магазинов и офисов, выходящих фасадами на улицы города, должны иметь световое оформление.</w:t>
      </w:r>
      <w:r>
        <w:br/>
      </w:r>
      <w:r>
        <w:rPr>
          <w:rFonts w:ascii="Times New Roman"/>
          <w:b w:val="false"/>
          <w:i w:val="false"/>
          <w:color w:val="000000"/>
          <w:sz w:val="28"/>
        </w:rPr>
        <w:t>
</w:t>
      </w:r>
      <w:r>
        <w:rPr>
          <w:rFonts w:ascii="Times New Roman"/>
          <w:b w:val="false"/>
          <w:i w:val="false"/>
          <w:color w:val="ff0000"/>
          <w:sz w:val="28"/>
        </w:rPr>
        <w:t xml:space="preserve">      Сноска. Пункт 141 с изменениями, внесенными решениями Шымкентского городского маслихата Южно-Казахстанской области от 29.09.2009 </w:t>
      </w:r>
      <w:r>
        <w:rPr>
          <w:rFonts w:ascii="Times New Roman"/>
          <w:b w:val="false"/>
          <w:i w:val="false"/>
          <w:color w:val="000000"/>
          <w:sz w:val="28"/>
        </w:rPr>
        <w:t>N 25/246-4c</w:t>
      </w:r>
      <w:r>
        <w:rPr>
          <w:rFonts w:ascii="Times New Roman"/>
          <w:b w:val="false"/>
          <w:i w:val="false"/>
          <w:color w:val="ff0000"/>
          <w:sz w:val="28"/>
        </w:rPr>
        <w:t xml:space="preserve">; от 13.06.2011 </w:t>
      </w:r>
      <w:r>
        <w:rPr>
          <w:rFonts w:ascii="Times New Roman"/>
          <w:b w:val="false"/>
          <w:i w:val="false"/>
          <w:color w:val="000000"/>
          <w:sz w:val="28"/>
        </w:rPr>
        <w:t>№ 50/419-4с</w:t>
      </w:r>
      <w:r>
        <w:rPr>
          <w:rFonts w:ascii="Times New Roman"/>
          <w:b w:val="false"/>
          <w:i w:val="false"/>
          <w:color w:val="ff0000"/>
          <w:sz w:val="28"/>
        </w:rPr>
        <w:t>.</w:t>
      </w:r>
      <w:r>
        <w:br/>
      </w:r>
      <w:r>
        <w:rPr>
          <w:rFonts w:ascii="Times New Roman"/>
          <w:b w:val="false"/>
          <w:i w:val="false"/>
          <w:color w:val="000000"/>
          <w:sz w:val="28"/>
        </w:rPr>
        <w:t xml:space="preserve">
      142. </w:t>
      </w:r>
      <w:r>
        <w:rPr>
          <w:rFonts w:ascii="Times New Roman"/>
          <w:b w:val="false"/>
          <w:i w:val="false"/>
          <w:color w:val="ff0000"/>
          <w:sz w:val="28"/>
        </w:rPr>
        <w:t xml:space="preserve">Исключен решением Шымкентского городского маслихата Южно-Казахстанской области от 13.06.2011 </w:t>
      </w:r>
      <w:r>
        <w:rPr>
          <w:rFonts w:ascii="Times New Roman"/>
          <w:b w:val="false"/>
          <w:i w:val="false"/>
          <w:color w:val="000000"/>
          <w:sz w:val="28"/>
        </w:rPr>
        <w:t>N 50/419-4c</w:t>
      </w:r>
      <w:r>
        <w:rPr>
          <w:rFonts w:ascii="Times New Roman"/>
          <w:b w:val="false"/>
          <w:i w:val="false"/>
          <w:color w:val="ff0000"/>
          <w:sz w:val="28"/>
        </w:rPr>
        <w:t>.</w:t>
      </w:r>
      <w:r>
        <w:br/>
      </w:r>
      <w:r>
        <w:rPr>
          <w:rFonts w:ascii="Times New Roman"/>
          <w:b w:val="false"/>
          <w:i w:val="false"/>
          <w:color w:val="000000"/>
          <w:sz w:val="28"/>
        </w:rPr>
        <w:t>
      143. Собственники и юридические лица, имеющие здания, строения и сооружения на праве хозяйственного ведения или оперативного управления, проводят работы по надлежащему содержанию зданий, строений, сооружений и иных объектов недвижимости на земельных участках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нормами, в том числе по проведению ремонта и реставрации фасадов принадлежащих им зданий и сооружений по мере износа за счет собственных или привлеченных средств.</w:t>
      </w:r>
      <w:r>
        <w:br/>
      </w:r>
      <w:r>
        <w:rPr>
          <w:rFonts w:ascii="Times New Roman"/>
          <w:b w:val="false"/>
          <w:i w:val="false"/>
          <w:color w:val="000000"/>
          <w:sz w:val="28"/>
        </w:rPr>
        <w:t>
      </w:t>
      </w:r>
      <w:r>
        <w:rPr>
          <w:rFonts w:ascii="Times New Roman"/>
          <w:b w:val="false"/>
          <w:i w:val="false"/>
          <w:color w:val="ff0000"/>
          <w:sz w:val="28"/>
        </w:rPr>
        <w:t xml:space="preserve">Сноска. Пункт 143 с изменениями, внесенными решением Шымкентского городского маслихата Южно-Казахстанской области от 29.09.2009 </w:t>
      </w:r>
      <w:r>
        <w:rPr>
          <w:rFonts w:ascii="Times New Roman"/>
          <w:b w:val="false"/>
          <w:i w:val="false"/>
          <w:color w:val="000000"/>
          <w:sz w:val="28"/>
        </w:rPr>
        <w:t>N 25/246-4c</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в пункте 2</w:t>
      </w:r>
      <w:r>
        <w:rPr>
          <w:rFonts w:ascii="Times New Roman"/>
          <w:b w:val="false"/>
          <w:i w:val="false"/>
          <w:color w:val="ff0000"/>
          <w:sz w:val="28"/>
        </w:rPr>
        <w:t>).</w:t>
      </w:r>
      <w:r>
        <w:br/>
      </w:r>
      <w:r>
        <w:rPr>
          <w:rFonts w:ascii="Times New Roman"/>
          <w:b w:val="false"/>
          <w:i w:val="false"/>
          <w:color w:val="000000"/>
          <w:sz w:val="28"/>
        </w:rPr>
        <w:t xml:space="preserve">
      144. </w:t>
      </w:r>
      <w:r>
        <w:rPr>
          <w:rFonts w:ascii="Times New Roman"/>
          <w:b w:val="false"/>
          <w:i w:val="false"/>
          <w:color w:val="ff0000"/>
          <w:sz w:val="28"/>
        </w:rPr>
        <w:t xml:space="preserve">Исключен решением Шымкентского городского маслихата Южно-Казахстанской области от 13.06.2011 </w:t>
      </w:r>
      <w:r>
        <w:rPr>
          <w:rFonts w:ascii="Times New Roman"/>
          <w:b w:val="false"/>
          <w:i w:val="false"/>
          <w:color w:val="000000"/>
          <w:sz w:val="28"/>
        </w:rPr>
        <w:t>N 50/419-4c</w:t>
      </w:r>
      <w:r>
        <w:rPr>
          <w:rFonts w:ascii="Times New Roman"/>
          <w:b w:val="false"/>
          <w:i w:val="false"/>
          <w:color w:val="ff0000"/>
          <w:sz w:val="28"/>
        </w:rPr>
        <w:t>.</w:t>
      </w:r>
      <w:r>
        <w:rPr>
          <w:rFonts w:ascii="Times New Roman"/>
          <w:b w:val="false"/>
          <w:i w:val="false"/>
          <w:color w:val="000000"/>
          <w:sz w:val="28"/>
        </w:rPr>
        <w:t> </w:t>
      </w:r>
      <w:r>
        <w:br/>
      </w:r>
      <w:r>
        <w:rPr>
          <w:rFonts w:ascii="Times New Roman"/>
          <w:b w:val="false"/>
          <w:i w:val="false"/>
          <w:color w:val="000000"/>
          <w:sz w:val="28"/>
        </w:rPr>
        <w:t xml:space="preserve">
      145. </w:t>
      </w:r>
      <w:r>
        <w:rPr>
          <w:rFonts w:ascii="Times New Roman"/>
          <w:b w:val="false"/>
          <w:i w:val="false"/>
          <w:color w:val="ff0000"/>
          <w:sz w:val="28"/>
        </w:rPr>
        <w:t xml:space="preserve">Исключен решением Шымкентского городского маслихата Южно-Казахстанской области от 13.06.2011 </w:t>
      </w:r>
      <w:r>
        <w:rPr>
          <w:rFonts w:ascii="Times New Roman"/>
          <w:b w:val="false"/>
          <w:i w:val="false"/>
          <w:color w:val="000000"/>
          <w:sz w:val="28"/>
        </w:rPr>
        <w:t>N 50/419-4c</w:t>
      </w:r>
      <w:r>
        <w:rPr>
          <w:rFonts w:ascii="Times New Roman"/>
          <w:b w:val="false"/>
          <w:i w:val="false"/>
          <w:color w:val="ff0000"/>
          <w:sz w:val="28"/>
        </w:rPr>
        <w:t>.</w:t>
      </w:r>
      <w:r>
        <w:br/>
      </w:r>
      <w:r>
        <w:rPr>
          <w:rFonts w:ascii="Times New Roman"/>
          <w:b w:val="false"/>
          <w:i w:val="false"/>
          <w:color w:val="000000"/>
          <w:sz w:val="28"/>
        </w:rPr>
        <w:t xml:space="preserve">
      146. </w:t>
      </w:r>
      <w:r>
        <w:rPr>
          <w:rFonts w:ascii="Times New Roman"/>
          <w:b w:val="false"/>
          <w:i w:val="false"/>
          <w:color w:val="ff0000"/>
          <w:sz w:val="28"/>
        </w:rPr>
        <w:t xml:space="preserve">Исключен решением Шымкентского городского маслихата Южно-Казахстанской области от 13.06.2011 </w:t>
      </w:r>
      <w:r>
        <w:rPr>
          <w:rFonts w:ascii="Times New Roman"/>
          <w:b w:val="false"/>
          <w:i w:val="false"/>
          <w:color w:val="000000"/>
          <w:sz w:val="28"/>
        </w:rPr>
        <w:t>N 50/419-4c</w:t>
      </w:r>
      <w:r>
        <w:rPr>
          <w:rFonts w:ascii="Times New Roman"/>
          <w:b w:val="false"/>
          <w:i w:val="false"/>
          <w:color w:val="ff0000"/>
          <w:sz w:val="28"/>
        </w:rPr>
        <w:t>.</w:t>
      </w:r>
      <w:r>
        <w:br/>
      </w:r>
      <w:r>
        <w:rPr>
          <w:rFonts w:ascii="Times New Roman"/>
          <w:b w:val="false"/>
          <w:i w:val="false"/>
          <w:color w:val="000000"/>
          <w:sz w:val="28"/>
        </w:rPr>
        <w:t xml:space="preserve">
      146-1. </w:t>
      </w:r>
      <w:r>
        <w:rPr>
          <w:rFonts w:ascii="Times New Roman"/>
          <w:b w:val="false"/>
          <w:i w:val="false"/>
          <w:color w:val="ff0000"/>
          <w:sz w:val="28"/>
        </w:rPr>
        <w:t xml:space="preserve">Исключен решением Шымкентского городского маслихата Южно-Казахстанской области от 13.06.2011 </w:t>
      </w:r>
      <w:r>
        <w:rPr>
          <w:rFonts w:ascii="Times New Roman"/>
          <w:b w:val="false"/>
          <w:i w:val="false"/>
          <w:color w:val="000000"/>
          <w:sz w:val="28"/>
        </w:rPr>
        <w:t>N 50/419-4c</w:t>
      </w:r>
      <w:r>
        <w:rPr>
          <w:rFonts w:ascii="Times New Roman"/>
          <w:b w:val="false"/>
          <w:i w:val="false"/>
          <w:color w:val="ff0000"/>
          <w:sz w:val="28"/>
        </w:rPr>
        <w:t>.</w:t>
      </w:r>
    </w:p>
    <w:bookmarkStart w:name="z25" w:id="21"/>
    <w:p>
      <w:pPr>
        <w:spacing w:after="0"/>
        <w:ind w:left="0"/>
        <w:jc w:val="left"/>
      </w:pPr>
      <w:r>
        <w:rPr>
          <w:rFonts w:ascii="Times New Roman"/>
          <w:b/>
          <w:i w:val="false"/>
          <w:color w:val="000000"/>
        </w:rPr>
        <w:t xml:space="preserve"> 
Глава 11. Содержание наружного освещения и фонтанов </w:t>
      </w:r>
    </w:p>
    <w:bookmarkEnd w:id="21"/>
    <w:p>
      <w:pPr>
        <w:spacing w:after="0"/>
        <w:ind w:left="0"/>
        <w:jc w:val="both"/>
      </w:pPr>
      <w:r>
        <w:rPr>
          <w:rFonts w:ascii="Times New Roman"/>
          <w:b w:val="false"/>
          <w:i w:val="false"/>
          <w:color w:val="000000"/>
          <w:sz w:val="28"/>
        </w:rPr>
        <w:t xml:space="preserve">      147. Включение наружного освещения улиц, дорог, площадей, набережных и других освещаемых объектов производится при снижении уровня естественной освещенности в вечерние сумерки до 20 люкс, а отключение в утренние сумерки при ее повышении до 10 люкс по графику, утвержденному уполномоченным органом города Шымкент. </w:t>
      </w:r>
      <w:r>
        <w:br/>
      </w:r>
      <w:r>
        <w:rPr>
          <w:rFonts w:ascii="Times New Roman"/>
          <w:b w:val="false"/>
          <w:i w:val="false"/>
          <w:color w:val="000000"/>
          <w:sz w:val="28"/>
        </w:rPr>
        <w:t xml:space="preserve">
      148. Процент негорения светильников на площадях, магистралях и улицах, дворовых территориях не должен превышать З процентов.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Замена перегоревших светильников должна осуществляться соответствующими службами. </w:t>
      </w:r>
      <w:r>
        <w:br/>
      </w:r>
      <w:r>
        <w:rPr>
          <w:rFonts w:ascii="Times New Roman"/>
          <w:b w:val="false"/>
          <w:i w:val="false"/>
          <w:color w:val="000000"/>
          <w:sz w:val="28"/>
        </w:rPr>
        <w:t xml:space="preserve">
      149. Вышедшие из строя газоразрядные лампы, содержащие ртуть, - ДРЛ, ДРИ, ДНАТ (расшифровать), люминесцентные - должны храниться в специально отведенных для этих целей помещениях и вывозиться на специальные предприятия для их утилизации. Не допускается вывозить указанные типы ламп на городской полигон. </w:t>
      </w:r>
      <w:r>
        <w:br/>
      </w:r>
      <w:r>
        <w:rPr>
          <w:rFonts w:ascii="Times New Roman"/>
          <w:b w:val="false"/>
          <w:i w:val="false"/>
          <w:color w:val="000000"/>
          <w:sz w:val="28"/>
        </w:rPr>
        <w:t xml:space="preserve">
      150. Вывоз сбитых опор освещения и контактной сети электрифицированного транспорта осуществляется владельцем опоры на основных магистралях незамедлительно; на остальных территориях, а также демонтируемых опор - в течение 12 часов. </w:t>
      </w:r>
      <w:r>
        <w:br/>
      </w:r>
      <w:r>
        <w:rPr>
          <w:rFonts w:ascii="Times New Roman"/>
          <w:b w:val="false"/>
          <w:i w:val="false"/>
          <w:color w:val="000000"/>
          <w:sz w:val="28"/>
        </w:rPr>
        <w:t>
      151. Уполномоченный орган обеспечивает надлежащее состояние и эксплуатацию фонтанов.</w:t>
      </w:r>
      <w:r>
        <w:br/>
      </w:r>
      <w:r>
        <w:rPr>
          <w:rFonts w:ascii="Times New Roman"/>
          <w:b w:val="false"/>
          <w:i w:val="false"/>
          <w:color w:val="000000"/>
          <w:sz w:val="28"/>
        </w:rPr>
        <w:t>
      </w:t>
      </w:r>
      <w:r>
        <w:rPr>
          <w:rFonts w:ascii="Times New Roman"/>
          <w:b w:val="false"/>
          <w:i w:val="false"/>
          <w:color w:val="ff0000"/>
          <w:sz w:val="28"/>
        </w:rPr>
        <w:t xml:space="preserve">Сноска. Пункт 151 в редакции решения Шымкентского городского маслихата Южно-Казахстанской области от 29.09.2009 </w:t>
      </w:r>
      <w:r>
        <w:rPr>
          <w:rFonts w:ascii="Times New Roman"/>
          <w:b w:val="false"/>
          <w:i w:val="false"/>
          <w:color w:val="000000"/>
          <w:sz w:val="28"/>
        </w:rPr>
        <w:t>N 25/246-4c</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в пункте 2</w:t>
      </w:r>
      <w:r>
        <w:rPr>
          <w:rFonts w:ascii="Times New Roman"/>
          <w:b w:val="false"/>
          <w:i w:val="false"/>
          <w:color w:val="ff0000"/>
          <w:sz w:val="28"/>
        </w:rPr>
        <w:t>).</w:t>
      </w:r>
      <w:r>
        <w:br/>
      </w:r>
      <w:r>
        <w:rPr>
          <w:rFonts w:ascii="Times New Roman"/>
          <w:b w:val="false"/>
          <w:i w:val="false"/>
          <w:color w:val="000000"/>
          <w:sz w:val="28"/>
        </w:rPr>
        <w:t xml:space="preserve">
      152. Сроки включения фонтанов, режимы их работы, график промывки и очистки чаш, технологические перерывы и окончание работы определяются уполномоченным органом. </w:t>
      </w:r>
      <w:r>
        <w:br/>
      </w:r>
      <w:r>
        <w:rPr>
          <w:rFonts w:ascii="Times New Roman"/>
          <w:b w:val="false"/>
          <w:i w:val="false"/>
          <w:color w:val="000000"/>
          <w:sz w:val="28"/>
        </w:rPr>
        <w:t xml:space="preserve">
      153. В период работы фонтанов очистка водной поверхности от мусора производится ежедневно. Эксплуатирующая организациям необходимо содержать фонтаны в чистоте и в период их отключения. </w:t>
      </w:r>
    </w:p>
    <w:bookmarkStart w:name="z26" w:id="22"/>
    <w:p>
      <w:pPr>
        <w:spacing w:after="0"/>
        <w:ind w:left="0"/>
        <w:jc w:val="left"/>
      </w:pPr>
      <w:r>
        <w:rPr>
          <w:rFonts w:ascii="Times New Roman"/>
          <w:b/>
          <w:i w:val="false"/>
          <w:color w:val="000000"/>
        </w:rPr>
        <w:t xml:space="preserve"> 
Глава 12. Порядок производства работ сопряженных с разрушением дорожных покрытий, тротуаров, газонов и других объектов, элементов городского хозяйства</w:t>
      </w:r>
    </w:p>
    <w:bookmarkEnd w:id="22"/>
    <w:p>
      <w:pPr>
        <w:spacing w:after="0"/>
        <w:ind w:left="0"/>
        <w:jc w:val="both"/>
      </w:pPr>
      <w:r>
        <w:rPr>
          <w:rFonts w:ascii="Times New Roman"/>
          <w:b w:val="false"/>
          <w:i w:val="false"/>
          <w:color w:val="ff0000"/>
          <w:sz w:val="28"/>
        </w:rPr>
        <w:t xml:space="preserve">      Сноска. Заголовок в редакции решения Шымкентского городского маслихата Южно-Казахстанской области от 13.06.2011 </w:t>
      </w:r>
      <w:r>
        <w:rPr>
          <w:rFonts w:ascii="Times New Roman"/>
          <w:b w:val="false"/>
          <w:i w:val="false"/>
          <w:color w:val="ff0000"/>
          <w:sz w:val="28"/>
        </w:rPr>
        <w:t>N 50/419-4с</w:t>
      </w:r>
      <w:r>
        <w:rPr>
          <w:rFonts w:ascii="Times New Roman"/>
          <w:b w:val="false"/>
          <w:i w:val="false"/>
          <w:color w:val="ff0000"/>
          <w:sz w:val="28"/>
        </w:rPr>
        <w:t>. </w:t>
      </w:r>
    </w:p>
    <w:p>
      <w:pPr>
        <w:spacing w:after="0"/>
        <w:ind w:left="0"/>
        <w:jc w:val="both"/>
      </w:pPr>
      <w:r>
        <w:rPr>
          <w:rFonts w:ascii="Times New Roman"/>
          <w:b w:val="false"/>
          <w:i w:val="false"/>
          <w:color w:val="000000"/>
          <w:sz w:val="28"/>
        </w:rPr>
        <w:t xml:space="preserve">      154. Юридические и физические лица могут производить земляные работы, либо другие работы, связанные с разрушением дорожных покрытий, тротуаров, газонов и других объектов, элементов городского хозяйства на территории города только при наличии письменного разрешения (ордера), выданного уполномоченным органом с после следующим заключением договора с оплатой на оформление. </w:t>
      </w:r>
      <w:r>
        <w:br/>
      </w:r>
      <w:r>
        <w:rPr>
          <w:rFonts w:ascii="Times New Roman"/>
          <w:b w:val="false"/>
          <w:i w:val="false"/>
          <w:color w:val="000000"/>
          <w:sz w:val="28"/>
        </w:rPr>
        <w:t xml:space="preserve">
      155. При авариях инженерных сетей, требующих безотлагательного производства восстановительных работ, вскрытие дорожных покрытий, разрытие улиц, площадей и других мест общего пользования необходимо вызвать на место представителей организаций, дающих согласование. К производству работ допускается приступить только после получения на месте разрешения (ордера) на производство работ. Юридическим и физическим лицам, независимо от форм собственности, имеющим какой-либо складированный материал или какое-либо имущество в месте производства аварийных работ, рекомендуется освободить этот участок. </w:t>
      </w:r>
      <w:r>
        <w:br/>
      </w:r>
      <w:r>
        <w:rPr>
          <w:rFonts w:ascii="Times New Roman"/>
          <w:b w:val="false"/>
          <w:i w:val="false"/>
          <w:color w:val="000000"/>
          <w:sz w:val="28"/>
        </w:rPr>
        <w:t xml:space="preserve">
      В исключительных случаях для обеспечения жизнедеятельности особо важных объектов города (ТЭЦ, больницы и другие), требующих немедленной ликвидации аварий, допускается приступить к устранению аварий без оформления разрешения (ордера) в присутствии представителей организаций, дающих согласие, с последующим оформлением разрешения (ордера) на производство работ в течение 24-х часов. </w:t>
      </w:r>
      <w:r>
        <w:br/>
      </w:r>
      <w:r>
        <w:rPr>
          <w:rFonts w:ascii="Times New Roman"/>
          <w:b w:val="false"/>
          <w:i w:val="false"/>
          <w:color w:val="000000"/>
          <w:sz w:val="28"/>
        </w:rPr>
        <w:t xml:space="preserve">
      156. Все юридическим и физическим лицам, планирующие работы по строительству или реконструкций инженерных сетей, дорог, тротуаров и т.п., рекомендуется до 15 ноября в предшествующем к планируемому году и повторно до 1 марта в планируемом году подать заявку в уполномоченный орган с указанием намеченных сроков производства работ, с приложением необходимых чертежей. При поступлении обращений на проведение земельных работ от физических лиц, также допускается выдача разрешений с условием устранения последствий во время указанном ордере. Организации, не представившие заявки, к производству земляных работ не допускаются. Самовольное проведение земляных работ признается нарушением настоящих Правил. </w:t>
      </w:r>
      <w:r>
        <w:br/>
      </w:r>
      <w:r>
        <w:rPr>
          <w:rFonts w:ascii="Times New Roman"/>
          <w:b w:val="false"/>
          <w:i w:val="false"/>
          <w:color w:val="000000"/>
          <w:sz w:val="28"/>
        </w:rPr>
        <w:t xml:space="preserve">
      157. При производстве работ по укладке, реконструкции подземных инженерных сетей с работами по строительству, реконструкции улиц, площадей и других мест общего пользования организациям проводившее эти работы рекомендуется привести в надлежащее состояние и последующие 5 лет проводить уходные работы. </w:t>
      </w:r>
      <w:r>
        <w:br/>
      </w:r>
      <w:r>
        <w:rPr>
          <w:rFonts w:ascii="Times New Roman"/>
          <w:b w:val="false"/>
          <w:i w:val="false"/>
          <w:color w:val="000000"/>
          <w:sz w:val="28"/>
        </w:rPr>
        <w:t xml:space="preserve">
      158. При производстве работ на улицах в случаях, связанных с ограничением или закрытием движения транспорта, по заявлению заказчика оформляется соответствующее разрешение уполномоченного органа на закрытие движения автотранспорта, а при необходимости изменения маршрута движения общественного транспорта - оповещает горожан через средства массовой информации </w:t>
      </w:r>
      <w:r>
        <w:br/>
      </w:r>
      <w:r>
        <w:rPr>
          <w:rFonts w:ascii="Times New Roman"/>
          <w:b w:val="false"/>
          <w:i w:val="false"/>
          <w:color w:val="000000"/>
          <w:sz w:val="28"/>
        </w:rPr>
        <w:t xml:space="preserve">
      159. Объект, элемент городского хозяйства, должен быть приведен в надлежащее состояние к окончанию срока работ, указанному в ордере. Работы по просроченным ордерам считаются самовольным разрытием. Продление ордера осуществляется после привлечения виновных в нарушении настоящих Правил к ответственности. </w:t>
      </w:r>
      <w:r>
        <w:br/>
      </w:r>
      <w:r>
        <w:rPr>
          <w:rFonts w:ascii="Times New Roman"/>
          <w:b w:val="false"/>
          <w:i w:val="false"/>
          <w:color w:val="000000"/>
          <w:sz w:val="28"/>
        </w:rPr>
        <w:t xml:space="preserve">
      160. Для принятия необходимых мер предосторожности и предупреждения повреждений инженерных сетей и сооружений производителям работ необходимо не позднее, чем за сутки до начала работ вызвать на место представителей заинтересованных организаций, установить совместно с ними точное расположение существующих сетей и сооружений и принять меры к их полной сохранности. </w:t>
      </w:r>
      <w:r>
        <w:br/>
      </w:r>
      <w:r>
        <w:rPr>
          <w:rFonts w:ascii="Times New Roman"/>
          <w:b w:val="false"/>
          <w:i w:val="false"/>
          <w:color w:val="000000"/>
          <w:sz w:val="28"/>
        </w:rPr>
        <w:t xml:space="preserve">
      161. Производителям работ необходимо до начала работ выполнить следующее: </w:t>
      </w:r>
      <w:r>
        <w:br/>
      </w:r>
      <w:r>
        <w:rPr>
          <w:rFonts w:ascii="Times New Roman"/>
          <w:b w:val="false"/>
          <w:i w:val="false"/>
          <w:color w:val="000000"/>
          <w:sz w:val="28"/>
        </w:rPr>
        <w:t xml:space="preserve">
      1) строительные площадки должны быть огорожены по всему периметру плотным забором установленного образца с предупреждающими знаками, благоустроены так, чтобы исключить засорение улиц выезжающим транспортом; </w:t>
      </w:r>
      <w:r>
        <w:br/>
      </w:r>
      <w:r>
        <w:rPr>
          <w:rFonts w:ascii="Times New Roman"/>
          <w:b w:val="false"/>
          <w:i w:val="false"/>
          <w:color w:val="000000"/>
          <w:sz w:val="28"/>
        </w:rPr>
        <w:t xml:space="preserve">
      2) проезды, как правило, должны выходить на второстепенные улицы и оборудоваться шлагбаумами. В ограждениях должно быть минимальное количество проездов; </w:t>
      </w:r>
      <w:r>
        <w:br/>
      </w:r>
      <w:r>
        <w:rPr>
          <w:rFonts w:ascii="Times New Roman"/>
          <w:b w:val="false"/>
          <w:i w:val="false"/>
          <w:color w:val="000000"/>
          <w:sz w:val="28"/>
        </w:rPr>
        <w:t xml:space="preserve">
      3) на период строительства или капитального ремонта за строительной организацией закрепляется участок дороги основной магистрали по длине 600 метров в ту и другую стороны от строящегося объекта для ежедневной очистки от грязи; </w:t>
      </w:r>
      <w:r>
        <w:br/>
      </w:r>
      <w:r>
        <w:rPr>
          <w:rFonts w:ascii="Times New Roman"/>
          <w:b w:val="false"/>
          <w:i w:val="false"/>
          <w:color w:val="000000"/>
          <w:sz w:val="28"/>
        </w:rPr>
        <w:t xml:space="preserve">
      4) в местах движения пешеходов установить пешеходные мостики на расстоянии не более 200 метров друг от друга и обеспечить освещение участка строительства или капитального ремонта в ночное время; </w:t>
      </w:r>
      <w:r>
        <w:br/>
      </w:r>
      <w:r>
        <w:rPr>
          <w:rFonts w:ascii="Times New Roman"/>
          <w:b w:val="false"/>
          <w:i w:val="false"/>
          <w:color w:val="000000"/>
          <w:sz w:val="28"/>
        </w:rPr>
        <w:t xml:space="preserve">
      5) принять меры к обеспечению бесперебойной работы ливневой канализации; </w:t>
      </w:r>
      <w:r>
        <w:br/>
      </w:r>
      <w:r>
        <w:rPr>
          <w:rFonts w:ascii="Times New Roman"/>
          <w:b w:val="false"/>
          <w:i w:val="false"/>
          <w:color w:val="000000"/>
          <w:sz w:val="28"/>
        </w:rPr>
        <w:t xml:space="preserve">
      6) при наличии зеленых насаждений в зоне работы механизмов оградить их глухими щитами, гарантирующими их сохранность; </w:t>
      </w:r>
      <w:r>
        <w:br/>
      </w:r>
      <w:r>
        <w:rPr>
          <w:rFonts w:ascii="Times New Roman"/>
          <w:b w:val="false"/>
          <w:i w:val="false"/>
          <w:color w:val="000000"/>
          <w:sz w:val="28"/>
        </w:rPr>
        <w:t xml:space="preserve">
      7) при необходимости закрытия проездов или путей движения пешеходов подготовить объездные пути и ясно обозначить объезд соответствующими знаками. </w:t>
      </w:r>
      <w:r>
        <w:br/>
      </w:r>
      <w:r>
        <w:rPr>
          <w:rFonts w:ascii="Times New Roman"/>
          <w:b w:val="false"/>
          <w:i w:val="false"/>
          <w:color w:val="000000"/>
          <w:sz w:val="28"/>
        </w:rPr>
        <w:t xml:space="preserve">
      162. Производство работ ведется согласно действующим нормам и правилам, а также указанным в ордере условиям. </w:t>
      </w:r>
      <w:r>
        <w:br/>
      </w:r>
      <w:r>
        <w:rPr>
          <w:rFonts w:ascii="Times New Roman"/>
          <w:b w:val="false"/>
          <w:i w:val="false"/>
          <w:color w:val="000000"/>
          <w:sz w:val="28"/>
        </w:rPr>
        <w:t xml:space="preserve">
      163. Асфальт, снятый с покрытия, и грунт, непригодный для обратной засыпки, вывозятся в процессе работ в специально отведенные места. Бордюрный и тротуарный камень разбирается, складируется и сдается по акту для хранения и повторного использования. Не допускается заваливать землей и стройматериалами зеленые насаждения, водосточные решетки, лотки и т.п. Для защиты названных элементов сооружений должны применяться деревянные щиты и короба, обеспечивающие доступ к люкам и колодцам. </w:t>
      </w:r>
      <w:r>
        <w:br/>
      </w:r>
      <w:r>
        <w:rPr>
          <w:rFonts w:ascii="Times New Roman"/>
          <w:b w:val="false"/>
          <w:i w:val="false"/>
          <w:color w:val="000000"/>
          <w:sz w:val="28"/>
        </w:rPr>
        <w:t xml:space="preserve">
      164. В случае производства работ по восстановлению разрушенных и поврежденных объектов городского хозяйства за счет городского бюджета все расходы компенсируются за счет организации или физического лица -получателя ордера. </w:t>
      </w:r>
      <w:r>
        <w:br/>
      </w:r>
      <w:r>
        <w:rPr>
          <w:rFonts w:ascii="Times New Roman"/>
          <w:b w:val="false"/>
          <w:i w:val="false"/>
          <w:color w:val="000000"/>
          <w:sz w:val="28"/>
        </w:rPr>
        <w:t xml:space="preserve">
      165. Сроки производства работ устанавливаются согласно календарному графику в соответствии с действующими нормами продолжительности строительства. При строительстве или ремонте подземных коммуникаций с продолжительностью работ более двух месяцев ордер выдается на участки по мере окончания всего комплекса работ на них. </w:t>
      </w:r>
      <w:r>
        <w:br/>
      </w:r>
      <w:r>
        <w:rPr>
          <w:rFonts w:ascii="Times New Roman"/>
          <w:b w:val="false"/>
          <w:i w:val="false"/>
          <w:color w:val="000000"/>
          <w:sz w:val="28"/>
        </w:rPr>
        <w:t xml:space="preserve">
      166. Производство работ, связанное с разрушением дорожных покрытий дорог, тротуаров и площадей в течение пяти лет после устройства или капитального ремонта не допускается, кроме исключительных случаев по разрешению акима города. В иных случаях разрушение асьфальто бетонных покрытий запрещается. </w:t>
      </w:r>
      <w:r>
        <w:br/>
      </w:r>
      <w:r>
        <w:rPr>
          <w:rFonts w:ascii="Times New Roman"/>
          <w:b w:val="false"/>
          <w:i w:val="false"/>
          <w:color w:val="000000"/>
          <w:sz w:val="28"/>
        </w:rPr>
        <w:t xml:space="preserve">
      При необходимости прокладка инженерных коммуникации разрешается без разрушения асфальто бетонных покрытий методом горизонтального прокола, на глубине не менее 80 см от верхнего слоя покрытии. </w:t>
      </w:r>
      <w:r>
        <w:br/>
      </w:r>
      <w:r>
        <w:rPr>
          <w:rFonts w:ascii="Times New Roman"/>
          <w:b w:val="false"/>
          <w:i w:val="false"/>
          <w:color w:val="000000"/>
          <w:sz w:val="28"/>
        </w:rPr>
        <w:t xml:space="preserve">
      167. Восстановление покрытий в местах разрытии разрешается только после приемки работ уполномоченным органом. Ответственность за качество восстановительных работ, за просадку и деформацию покрытий несет организация или физическое лицо, которая производила разрытие. </w:t>
      </w:r>
      <w:r>
        <w:br/>
      </w:r>
      <w:r>
        <w:rPr>
          <w:rFonts w:ascii="Times New Roman"/>
          <w:b w:val="false"/>
          <w:i w:val="false"/>
          <w:color w:val="000000"/>
          <w:sz w:val="28"/>
        </w:rPr>
        <w:t xml:space="preserve">
      168. В случае нарушения условий производства работ, некачественного восстановления или нарушения сроков восстановительных работ уполномоченный орган имеет право приостановить начатые работы, требовать устранения допущенных нарушений, взыскать убытки за причиненный ущерб, принимать меры по привлечению виновных лиц к административной и уголовной ответственности. </w:t>
      </w:r>
      <w:r>
        <w:br/>
      </w:r>
      <w:r>
        <w:rPr>
          <w:rFonts w:ascii="Times New Roman"/>
          <w:b w:val="false"/>
          <w:i w:val="false"/>
          <w:color w:val="000000"/>
          <w:sz w:val="28"/>
        </w:rPr>
        <w:t xml:space="preserve">
      169. Качество выполнения восстановительных работ принимается уполномоченным органом. </w:t>
      </w:r>
      <w:r>
        <w:br/>
      </w:r>
      <w:r>
        <w:rPr>
          <w:rFonts w:ascii="Times New Roman"/>
          <w:b w:val="false"/>
          <w:i w:val="false"/>
          <w:color w:val="000000"/>
          <w:sz w:val="28"/>
        </w:rPr>
        <w:t xml:space="preserve">
      170. Организации и предприятия, выполняющие работы по вскрытию дорожных покрытий и разрытию улиц, площадей и других мест общего пользования, на местах производства работ должны устанавливать информационные щиты. </w:t>
      </w:r>
      <w:r>
        <w:br/>
      </w:r>
      <w:r>
        <w:rPr>
          <w:rFonts w:ascii="Times New Roman"/>
          <w:b w:val="false"/>
          <w:i w:val="false"/>
          <w:color w:val="000000"/>
          <w:sz w:val="28"/>
        </w:rPr>
        <w:t xml:space="preserve">
      171. При оформлении размещении рекламных металлоконструкции и элементов городского хозяйства необходимо предоставить нотариально засвидетельствованную копию правоустанавливающего документа физического или юридического лица на земельный участок, производственной базы, технический паспорт на специализированную технику и список специалистов. </w:t>
      </w:r>
      <w:r>
        <w:br/>
      </w:r>
      <w:r>
        <w:rPr>
          <w:rFonts w:ascii="Times New Roman"/>
          <w:b w:val="false"/>
          <w:i w:val="false"/>
          <w:color w:val="000000"/>
          <w:sz w:val="28"/>
        </w:rPr>
        <w:t xml:space="preserve">
      1) изготовление и монтаж рекламных металлоконструкции и элементов городского хозяйства необходимо устанавливать согласно эскизного проекта на местах согласованных с уполномоченным органом, сроком 30 дней, с момента подписания договора с уполномоченным органом; </w:t>
      </w:r>
      <w:r>
        <w:br/>
      </w:r>
      <w:r>
        <w:rPr>
          <w:rFonts w:ascii="Times New Roman"/>
          <w:b w:val="false"/>
          <w:i w:val="false"/>
          <w:color w:val="000000"/>
          <w:sz w:val="28"/>
        </w:rPr>
        <w:t xml:space="preserve">
      2) постоянно содержать и проводить работы по покраске металлоконструкции и элементов благоустройства; </w:t>
      </w:r>
      <w:r>
        <w:br/>
      </w:r>
      <w:r>
        <w:rPr>
          <w:rFonts w:ascii="Times New Roman"/>
          <w:b w:val="false"/>
          <w:i w:val="false"/>
          <w:color w:val="000000"/>
          <w:sz w:val="28"/>
        </w:rPr>
        <w:t xml:space="preserve">
      3) по требованию уполномоченного органа демонтировать металлоконструкции и элементы благоустройства, устранять согласно предписания. </w:t>
      </w:r>
      <w:r>
        <w:br/>
      </w:r>
      <w:r>
        <w:rPr>
          <w:rFonts w:ascii="Times New Roman"/>
          <w:b w:val="false"/>
          <w:i w:val="false"/>
          <w:color w:val="000000"/>
          <w:sz w:val="28"/>
        </w:rPr>
        <w:t xml:space="preserve">
      172. После монтажа или демонтажа рекламных металлоконструкции и элементов благоустройства, собственником данной конструкции рекомендуется восстановить благоустройство территории или объект размещения. </w:t>
      </w:r>
      <w:r>
        <w:br/>
      </w:r>
      <w:r>
        <w:rPr>
          <w:rFonts w:ascii="Times New Roman"/>
          <w:b w:val="false"/>
          <w:i w:val="false"/>
          <w:color w:val="000000"/>
          <w:sz w:val="28"/>
        </w:rPr>
        <w:t xml:space="preserve">
      173. Не допускается заезд автотранспорта на газоны при монтаже или демонтаже и обслуживании рекламных металлоконструкции и элементов благоустройства. </w:t>
      </w:r>
    </w:p>
    <w:bookmarkStart w:name="z27" w:id="23"/>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13. </w:t>
      </w:r>
      <w:r>
        <w:rPr>
          <w:rFonts w:ascii="Times New Roman"/>
          <w:b w:val="false"/>
          <w:i w:val="false"/>
          <w:color w:val="ff0000"/>
          <w:sz w:val="28"/>
        </w:rPr>
        <w:t xml:space="preserve">Исключен решением Шымкентского городского маслихата Южно-Казахстанской области от 13.06.2011 </w:t>
      </w:r>
      <w:r>
        <w:rPr>
          <w:rFonts w:ascii="Times New Roman"/>
          <w:b w:val="false"/>
          <w:i w:val="false"/>
          <w:color w:val="000000"/>
          <w:sz w:val="28"/>
        </w:rPr>
        <w:t>N 50/419-4c</w:t>
      </w:r>
      <w:r>
        <w:rPr>
          <w:rFonts w:ascii="Times New Roman"/>
          <w:b w:val="false"/>
          <w:i w:val="false"/>
          <w:color w:val="ff0000"/>
          <w:sz w:val="28"/>
        </w:rPr>
        <w:t>.</w:t>
      </w:r>
    </w:p>
    <w:bookmarkEnd w:id="23"/>
    <w:bookmarkStart w:name="z28" w:id="24"/>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14. </w:t>
      </w:r>
      <w:r>
        <w:rPr>
          <w:rFonts w:ascii="Times New Roman"/>
          <w:b w:val="false"/>
          <w:i w:val="false"/>
          <w:color w:val="ff0000"/>
          <w:sz w:val="28"/>
        </w:rPr>
        <w:t xml:space="preserve">Исключен решением Шымкентского городского маслихата Южно-Казахстанской области от 13.06.2011 </w:t>
      </w:r>
      <w:r>
        <w:rPr>
          <w:rFonts w:ascii="Times New Roman"/>
          <w:b w:val="false"/>
          <w:i w:val="false"/>
          <w:color w:val="000000"/>
          <w:sz w:val="28"/>
        </w:rPr>
        <w:t>N 50/419-4c</w:t>
      </w:r>
      <w:r>
        <w:rPr>
          <w:rFonts w:ascii="Times New Roman"/>
          <w:b w:val="false"/>
          <w:i w:val="false"/>
          <w:color w:val="ff0000"/>
          <w:sz w:val="28"/>
        </w:rPr>
        <w:t>.</w:t>
      </w:r>
    </w:p>
    <w:bookmarkEnd w:id="24"/>
    <w:bookmarkStart w:name="z29" w:id="25"/>
    <w:p>
      <w:pPr>
        <w:spacing w:after="0"/>
        <w:ind w:left="0"/>
        <w:jc w:val="left"/>
      </w:pPr>
      <w:r>
        <w:rPr>
          <w:rFonts w:ascii="Times New Roman"/>
          <w:b/>
          <w:i w:val="false"/>
          <w:color w:val="000000"/>
        </w:rPr>
        <w:t xml:space="preserve"> 
Глава-15. Порядок проведение ремонтных и </w:t>
      </w:r>
      <w:r>
        <w:br/>
      </w:r>
      <w:r>
        <w:rPr>
          <w:rFonts w:ascii="Times New Roman"/>
          <w:b/>
          <w:i w:val="false"/>
          <w:color w:val="000000"/>
        </w:rPr>
        <w:t xml:space="preserve">
строительных работ на территории города Шымкент </w:t>
      </w:r>
    </w:p>
    <w:bookmarkEnd w:id="25"/>
    <w:p>
      <w:pPr>
        <w:spacing w:after="0"/>
        <w:ind w:left="0"/>
        <w:jc w:val="both"/>
      </w:pPr>
      <w:r>
        <w:rPr>
          <w:rFonts w:ascii="Times New Roman"/>
          <w:b w:val="false"/>
          <w:i w:val="false"/>
          <w:color w:val="000000"/>
          <w:sz w:val="28"/>
        </w:rPr>
        <w:t xml:space="preserve">      179. При проведение ремонтных и строительных работ необходимо: </w:t>
      </w:r>
      <w:r>
        <w:br/>
      </w:r>
      <w:r>
        <w:rPr>
          <w:rFonts w:ascii="Times New Roman"/>
          <w:b w:val="false"/>
          <w:i w:val="false"/>
          <w:color w:val="000000"/>
          <w:sz w:val="28"/>
        </w:rPr>
        <w:t xml:space="preserve">
      1) поддерживать в надлежащем состоянии, определяемым действующими санитарными нормами, отведенные и закрепленные территории, инженерные сети и их элементы (колодцы, люки, решетки, опоры, насосные станции, тепловые пункты, трансформаторные подстанции и т.п.); </w:t>
      </w:r>
      <w:r>
        <w:br/>
      </w:r>
      <w:r>
        <w:rPr>
          <w:rFonts w:ascii="Times New Roman"/>
          <w:b w:val="false"/>
          <w:i w:val="false"/>
          <w:color w:val="000000"/>
          <w:sz w:val="28"/>
        </w:rPr>
        <w:t xml:space="preserve">
      2) обеспечить вывоз и захоронение строительного мусора, КГМ, твердых бытовых отходов на полигонах (городских свалках); </w:t>
      </w:r>
      <w:r>
        <w:br/>
      </w:r>
      <w:r>
        <w:rPr>
          <w:rFonts w:ascii="Times New Roman"/>
          <w:b w:val="false"/>
          <w:i w:val="false"/>
          <w:color w:val="000000"/>
          <w:sz w:val="28"/>
        </w:rPr>
        <w:t xml:space="preserve">
      3) для сбора жидких отходов иметь выгребную яму, соответствующую санитарным нормам; </w:t>
      </w:r>
      <w:r>
        <w:br/>
      </w:r>
      <w:r>
        <w:rPr>
          <w:rFonts w:ascii="Times New Roman"/>
          <w:b w:val="false"/>
          <w:i w:val="false"/>
          <w:color w:val="000000"/>
          <w:sz w:val="28"/>
        </w:rPr>
        <w:t xml:space="preserve">
      4) производить при необходимости дезинфекцию и дератизацию на своей территории (для уничтожения мух, тараканов, мышей, крыс). </w:t>
      </w:r>
      <w:r>
        <w:br/>
      </w:r>
      <w:r>
        <w:rPr>
          <w:rFonts w:ascii="Times New Roman"/>
          <w:b w:val="false"/>
          <w:i w:val="false"/>
          <w:color w:val="000000"/>
          <w:sz w:val="28"/>
        </w:rPr>
        <w:t xml:space="preserve">
      180. Ремонтным и строительным организациям, производящие на территории города работы, рекомендуется: </w:t>
      </w:r>
      <w:r>
        <w:br/>
      </w:r>
      <w:r>
        <w:rPr>
          <w:rFonts w:ascii="Times New Roman"/>
          <w:b w:val="false"/>
          <w:i w:val="false"/>
          <w:color w:val="000000"/>
          <w:sz w:val="28"/>
        </w:rPr>
        <w:t xml:space="preserve">
      1) огораживать строительную площадку сплошным забором высотой не менее 3-х метров с устройством защитного козырька шириной не менее 1 метра для безопасного движения пешеходов; </w:t>
      </w:r>
      <w:r>
        <w:br/>
      </w:r>
      <w:r>
        <w:rPr>
          <w:rFonts w:ascii="Times New Roman"/>
          <w:b w:val="false"/>
          <w:i w:val="false"/>
          <w:color w:val="000000"/>
          <w:sz w:val="28"/>
        </w:rPr>
        <w:t xml:space="preserve">
      2) устраивать подъездные пути с твердым покрытием к строительным площадкам для исключения вывоза грязи на дороги; </w:t>
      </w:r>
      <w:r>
        <w:br/>
      </w:r>
      <w:r>
        <w:rPr>
          <w:rFonts w:ascii="Times New Roman"/>
          <w:b w:val="false"/>
          <w:i w:val="false"/>
          <w:color w:val="000000"/>
          <w:sz w:val="28"/>
        </w:rPr>
        <w:t xml:space="preserve">
      3) в период строительства не допускать загрязнения колесами автотранспорта улиц, выходящего со строительной площадки, и обустроить на выездах с территории мойку колес автотранспорта; </w:t>
      </w:r>
      <w:r>
        <w:br/>
      </w:r>
      <w:r>
        <w:rPr>
          <w:rFonts w:ascii="Times New Roman"/>
          <w:b w:val="false"/>
          <w:i w:val="false"/>
          <w:color w:val="000000"/>
          <w:sz w:val="28"/>
        </w:rPr>
        <w:t xml:space="preserve">
      4) хранение стройматериалов производить с соблюдением мер, исключающих их распыление и разнос пыли ветром; </w:t>
      </w:r>
      <w:r>
        <w:br/>
      </w:r>
      <w:r>
        <w:rPr>
          <w:rFonts w:ascii="Times New Roman"/>
          <w:b w:val="false"/>
          <w:i w:val="false"/>
          <w:color w:val="000000"/>
          <w:sz w:val="28"/>
        </w:rPr>
        <w:t>
      5) при строительстве многоэтажного дома необходимо устанавливать сеточную ограждению до верхнего этажа для обеспечение безопасности.</w:t>
      </w:r>
    </w:p>
    <w:bookmarkStart w:name="z14" w:id="26"/>
    <w:p>
      <w:pPr>
        <w:spacing w:after="0"/>
        <w:ind w:left="0"/>
        <w:jc w:val="left"/>
      </w:pPr>
      <w:r>
        <w:rPr>
          <w:rFonts w:ascii="Times New Roman"/>
          <w:b/>
          <w:i w:val="false"/>
          <w:color w:val="000000"/>
        </w:rPr>
        <w:t xml:space="preserve"> 
Глава 16. Контроль за состоянием благоустройства, санитарным содержанием, организацией уборки территории города Шымкент</w:t>
      </w:r>
    </w:p>
    <w:bookmarkEnd w:id="26"/>
    <w:p>
      <w:pPr>
        <w:spacing w:after="0"/>
        <w:ind w:left="0"/>
        <w:jc w:val="both"/>
      </w:pPr>
      <w:r>
        <w:rPr>
          <w:rFonts w:ascii="Times New Roman"/>
          <w:b w:val="false"/>
          <w:i w:val="false"/>
          <w:color w:val="ff0000"/>
          <w:sz w:val="28"/>
        </w:rPr>
        <w:t xml:space="preserve">      Сноска. Правила дополнены главой 16 в соответствии с решением Шымкентского городского маслихата Южно-Казахстанской области от 13.06.2011 </w:t>
      </w:r>
      <w:r>
        <w:rPr>
          <w:rFonts w:ascii="Times New Roman"/>
          <w:b w:val="false"/>
          <w:i w:val="false"/>
          <w:color w:val="ff0000"/>
          <w:sz w:val="28"/>
        </w:rPr>
        <w:t>N 50/419-4c</w:t>
      </w:r>
      <w:r>
        <w:rPr>
          <w:rFonts w:ascii="Times New Roman"/>
          <w:b w:val="false"/>
          <w:i w:val="false"/>
          <w:color w:val="ff0000"/>
          <w:sz w:val="28"/>
        </w:rPr>
        <w:t>.</w:t>
      </w:r>
    </w:p>
    <w:p>
      <w:pPr>
        <w:spacing w:after="0"/>
        <w:ind w:left="0"/>
        <w:jc w:val="both"/>
      </w:pPr>
      <w:r>
        <w:rPr>
          <w:rFonts w:ascii="Times New Roman"/>
          <w:b w:val="false"/>
          <w:i w:val="false"/>
          <w:color w:val="000000"/>
          <w:sz w:val="28"/>
        </w:rPr>
        <w:t>      Пункт 181. В соответствии с законодательством Республики Казахстан контроль за соблюдением настоящих Правил осуществляется уполномоченными государственными органами в пределах установленной компетенции.</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дополнено пунктом 181 в соответствии с решением Шымкентского городского маслихата Южно-Казахстанской области от 13.06.2011 </w:t>
      </w:r>
      <w:r>
        <w:rPr>
          <w:rFonts w:ascii="Times New Roman"/>
          <w:b w:val="false"/>
          <w:i w:val="false"/>
          <w:color w:val="000000"/>
          <w:sz w:val="28"/>
        </w:rPr>
        <w:t>N 50/419-4c</w:t>
      </w:r>
      <w:r>
        <w:rPr>
          <w:rFonts w:ascii="Times New Roman"/>
          <w:b w:val="false"/>
          <w:i w:val="false"/>
          <w:color w:val="ff0000"/>
          <w:sz w:val="28"/>
        </w:rPr>
        <w:t>.</w:t>
      </w:r>
      <w:r>
        <w:rPr>
          <w:rFonts w:ascii="Times New Roman"/>
          <w:b w:val="false"/>
          <w:i w:val="false"/>
          <w:color w:val="000000"/>
          <w:sz w:val="28"/>
        </w:rPr>
        <w:t> </w:t>
      </w:r>
    </w:p>
    <w:bookmarkStart w:name="z30" w:id="27"/>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3. </w:t>
      </w:r>
      <w:r>
        <w:rPr>
          <w:rFonts w:ascii="Times New Roman"/>
          <w:b w:val="false"/>
          <w:i w:val="false"/>
          <w:color w:val="ff0000"/>
          <w:sz w:val="28"/>
        </w:rPr>
        <w:t xml:space="preserve">Исключен решением Шымкентского городского маслихата Южно-Казахстанской области от 29.09.2009 </w:t>
      </w:r>
      <w:r>
        <w:rPr>
          <w:rFonts w:ascii="Times New Roman"/>
          <w:b w:val="false"/>
          <w:i w:val="false"/>
          <w:color w:val="000000"/>
          <w:sz w:val="28"/>
        </w:rPr>
        <w:t>N 25/246-4c</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в пункте 2</w:t>
      </w:r>
      <w:r>
        <w:rPr>
          <w:rFonts w:ascii="Times New Roman"/>
          <w:b w:val="false"/>
          <w:i w:val="false"/>
          <w:color w:val="ff0000"/>
          <w:sz w:val="28"/>
        </w:rPr>
        <w:t>).</w:t>
      </w:r>
    </w:p>
    <w:bookmarkEnd w:id="27"/>
    <w:bookmarkStart w:name="z15" w:id="28"/>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Приложение</w:t>
      </w:r>
      <w:r>
        <w:br/>
      </w:r>
      <w:r>
        <w:rPr>
          <w:rFonts w:ascii="Times New Roman"/>
          <w:b w:val="false"/>
          <w:i w:val="false"/>
          <w:color w:val="000000"/>
          <w:sz w:val="28"/>
        </w:rPr>
        <w:t>
      к Правилам благоустройства</w:t>
      </w:r>
      <w:r>
        <w:br/>
      </w:r>
      <w:r>
        <w:rPr>
          <w:rFonts w:ascii="Times New Roman"/>
          <w:b w:val="false"/>
          <w:i w:val="false"/>
          <w:color w:val="000000"/>
          <w:sz w:val="28"/>
        </w:rPr>
        <w:t>
      территории города Шымкент</w:t>
      </w:r>
    </w:p>
    <w:bookmarkEnd w:id="28"/>
    <w:p>
      <w:pPr>
        <w:spacing w:after="0"/>
        <w:ind w:left="0"/>
        <w:jc w:val="left"/>
      </w:pPr>
      <w:r>
        <w:rPr>
          <w:rFonts w:ascii="Times New Roman"/>
          <w:b/>
          <w:i w:val="false"/>
          <w:color w:val="000000"/>
        </w:rPr>
        <w:t xml:space="preserve">       Нормы объемов накопления твердых бытовых отходов по городу Шымкент</w:t>
      </w:r>
    </w:p>
    <w:p>
      <w:pPr>
        <w:spacing w:after="0"/>
        <w:ind w:left="0"/>
        <w:jc w:val="both"/>
      </w:pPr>
      <w:r>
        <w:rPr>
          <w:rFonts w:ascii="Times New Roman"/>
          <w:b w:val="false"/>
          <w:i w:val="false"/>
          <w:color w:val="ff0000"/>
          <w:sz w:val="28"/>
        </w:rPr>
        <w:t xml:space="preserve">      Сноска. Решение дополнено приложением в соответствии с решением Шымкентского городского маслихата Южно-Казахстанской области от 28.09.2011 </w:t>
      </w:r>
      <w:r>
        <w:rPr>
          <w:rFonts w:ascii="Times New Roman"/>
          <w:b w:val="false"/>
          <w:i w:val="false"/>
          <w:color w:val="ff0000"/>
          <w:sz w:val="28"/>
        </w:rPr>
        <w:t>N 55/454-4c</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5886"/>
        <w:gridCol w:w="3336"/>
        <w:gridCol w:w="2094"/>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образования</w:t>
            </w:r>
            <w:r>
              <w:br/>
            </w:r>
            <w:r>
              <w:rPr>
                <w:rFonts w:ascii="Times New Roman"/>
                <w:b w:val="false"/>
                <w:i w:val="false"/>
                <w:color w:val="000000"/>
                <w:sz w:val="20"/>
              </w:rPr>
              <w:t xml:space="preserve">
отходов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r>
              <w:br/>
            </w:r>
            <w:r>
              <w:rPr>
                <w:rFonts w:ascii="Times New Roman"/>
                <w:b w:val="false"/>
                <w:i w:val="false"/>
                <w:color w:val="000000"/>
                <w:sz w:val="20"/>
              </w:rPr>
              <w:t>
измерения</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Расчетные</w:t>
            </w:r>
            <w:r>
              <w:br/>
            </w:r>
            <w:r>
              <w:rPr>
                <w:rFonts w:ascii="Times New Roman"/>
                <w:b w:val="false"/>
                <w:i w:val="false"/>
                <w:color w:val="000000"/>
                <w:sz w:val="20"/>
              </w:rPr>
              <w:t>
нормы</w:t>
            </w:r>
            <w:r>
              <w:br/>
            </w:r>
            <w:r>
              <w:rPr>
                <w:rFonts w:ascii="Times New Roman"/>
                <w:b w:val="false"/>
                <w:i w:val="false"/>
                <w:color w:val="000000"/>
                <w:sz w:val="20"/>
              </w:rPr>
              <w:t>
накопления</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Благоустроенные жилые дома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/человек/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Неблагоустроенные жилые дома частного сектора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/человек/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Предприятия торговли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Магазины продовольственные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 xml:space="preserve">/м </w:t>
            </w:r>
            <w:r>
              <w:rPr>
                <w:rFonts w:ascii="Times New Roman"/>
                <w:b w:val="false"/>
                <w:i w:val="false"/>
                <w:color w:val="000000"/>
                <w:vertAlign w:val="superscript"/>
              </w:rPr>
              <w:t xml:space="preserve">2 </w:t>
            </w:r>
            <w:r>
              <w:rPr>
                <w:rFonts w:ascii="Times New Roman"/>
                <w:b w:val="false"/>
                <w:i w:val="false"/>
                <w:color w:val="000000"/>
                <w:sz w:val="20"/>
              </w:rPr>
              <w:t>торг площадь/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Магазины промышленные и товарные, супермаркеты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 xml:space="preserve">/м </w:t>
            </w:r>
            <w:r>
              <w:rPr>
                <w:rFonts w:ascii="Times New Roman"/>
                <w:b w:val="false"/>
                <w:i w:val="false"/>
                <w:color w:val="000000"/>
                <w:vertAlign w:val="superscript"/>
              </w:rPr>
              <w:t xml:space="preserve">2 </w:t>
            </w:r>
            <w:r>
              <w:rPr>
                <w:rFonts w:ascii="Times New Roman"/>
                <w:b w:val="false"/>
                <w:i w:val="false"/>
                <w:color w:val="000000"/>
                <w:sz w:val="20"/>
              </w:rPr>
              <w:t>торг площадь/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Рынки, торговые павильоны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 xml:space="preserve">/м </w:t>
            </w:r>
            <w:r>
              <w:rPr>
                <w:rFonts w:ascii="Times New Roman"/>
                <w:b w:val="false"/>
                <w:i w:val="false"/>
                <w:color w:val="000000"/>
                <w:vertAlign w:val="superscript"/>
              </w:rPr>
              <w:t xml:space="preserve">2 </w:t>
            </w:r>
            <w:r>
              <w:rPr>
                <w:rFonts w:ascii="Times New Roman"/>
                <w:b w:val="false"/>
                <w:i w:val="false"/>
                <w:color w:val="000000"/>
                <w:sz w:val="20"/>
              </w:rPr>
              <w:t>площадь/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Киоски, лотки, объекты мелкорозничной торговли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 xml:space="preserve">/м </w:t>
            </w:r>
            <w:r>
              <w:rPr>
                <w:rFonts w:ascii="Times New Roman"/>
                <w:b w:val="false"/>
                <w:i w:val="false"/>
                <w:color w:val="000000"/>
                <w:vertAlign w:val="superscript"/>
              </w:rPr>
              <w:t xml:space="preserve">2 </w:t>
            </w:r>
            <w:r>
              <w:rPr>
                <w:rFonts w:ascii="Times New Roman"/>
                <w:b w:val="false"/>
                <w:i w:val="false"/>
                <w:color w:val="000000"/>
                <w:sz w:val="20"/>
              </w:rPr>
              <w:t>площадь/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Учреждения, организации, офисы, банки, отделения связи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Административные здания </w:t>
            </w:r>
            <w:r>
              <w:br/>
            </w:r>
            <w:r>
              <w:rPr>
                <w:rFonts w:ascii="Times New Roman"/>
                <w:b w:val="false"/>
                <w:i w:val="false"/>
                <w:color w:val="000000"/>
                <w:sz w:val="20"/>
              </w:rPr>
              <w:t xml:space="preserve">
органов государственного управления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/человек/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Офисные здания (предприятия, организации, учреждения)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/рабочее место/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страховые компании, архивы, кассы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/рабочее место/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Научные иследовательские институты, проектные институты, конструкторские бюро</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/рабочее место/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Отделения связи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/рабочее место/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Медицинские учреждения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Аптеки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 xml:space="preserve">/м </w:t>
            </w:r>
            <w:r>
              <w:rPr>
                <w:rFonts w:ascii="Times New Roman"/>
                <w:b w:val="false"/>
                <w:i w:val="false"/>
                <w:color w:val="000000"/>
                <w:vertAlign w:val="superscript"/>
              </w:rPr>
              <w:t xml:space="preserve">2 </w:t>
            </w:r>
            <w:r>
              <w:rPr>
                <w:rFonts w:ascii="Times New Roman"/>
                <w:b w:val="false"/>
                <w:i w:val="false"/>
                <w:color w:val="000000"/>
                <w:sz w:val="20"/>
              </w:rPr>
              <w:t>площадь/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Больницы, клиники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/койкоместо/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Поликлиники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/поcещение/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Санатории, пансионаты, дома отдыха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/койкоместо/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Объекты автосервиса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Автомобильные заправочные станции, автомойки, автостоянки, парковки, гаражи</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/машино-место/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Автомастерские</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/машино-место/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Дошкольные и учебные учреждения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Детские сады, ясли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/место/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Школы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/учащегося/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Высшие учебные заведения, колледжы и училища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/учащегося/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Школы-интернаты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/учащегося/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Предприятия службы быта</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Парикмахерские, косметические салоны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/место/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Бани, сауны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 xml:space="preserve">/м </w:t>
            </w:r>
            <w:r>
              <w:rPr>
                <w:rFonts w:ascii="Times New Roman"/>
                <w:b w:val="false"/>
                <w:i w:val="false"/>
                <w:color w:val="000000"/>
                <w:vertAlign w:val="superscript"/>
              </w:rPr>
              <w:t xml:space="preserve">2 </w:t>
            </w:r>
            <w:r>
              <w:rPr>
                <w:rFonts w:ascii="Times New Roman"/>
                <w:b w:val="false"/>
                <w:i w:val="false"/>
                <w:color w:val="000000"/>
                <w:sz w:val="20"/>
              </w:rPr>
              <w:t>площадь/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Обменные пункты, ломбарды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 xml:space="preserve">/м </w:t>
            </w:r>
            <w:r>
              <w:rPr>
                <w:rFonts w:ascii="Times New Roman"/>
                <w:b w:val="false"/>
                <w:i w:val="false"/>
                <w:color w:val="000000"/>
                <w:vertAlign w:val="superscript"/>
              </w:rPr>
              <w:t xml:space="preserve">2 </w:t>
            </w:r>
            <w:r>
              <w:rPr>
                <w:rFonts w:ascii="Times New Roman"/>
                <w:b w:val="false"/>
                <w:i w:val="false"/>
                <w:color w:val="000000"/>
                <w:sz w:val="20"/>
              </w:rPr>
              <w:t>площадь/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Химчистки и прачечные, ремонт бытовой и компьютерной техники, швейные ателье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 xml:space="preserve">/м </w:t>
            </w:r>
            <w:r>
              <w:rPr>
                <w:rFonts w:ascii="Times New Roman"/>
                <w:b w:val="false"/>
                <w:i w:val="false"/>
                <w:color w:val="000000"/>
                <w:vertAlign w:val="superscript"/>
              </w:rPr>
              <w:t xml:space="preserve">2 </w:t>
            </w:r>
            <w:r>
              <w:rPr>
                <w:rFonts w:ascii="Times New Roman"/>
                <w:b w:val="false"/>
                <w:i w:val="false"/>
                <w:color w:val="000000"/>
                <w:sz w:val="20"/>
              </w:rPr>
              <w:t>площадь/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Мастерские ювелирные, по ремонту обуви, часов</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 xml:space="preserve">/м </w:t>
            </w:r>
            <w:r>
              <w:rPr>
                <w:rFonts w:ascii="Times New Roman"/>
                <w:b w:val="false"/>
                <w:i w:val="false"/>
                <w:color w:val="000000"/>
                <w:vertAlign w:val="superscript"/>
              </w:rPr>
              <w:t xml:space="preserve">2 </w:t>
            </w:r>
            <w:r>
              <w:rPr>
                <w:rFonts w:ascii="Times New Roman"/>
                <w:b w:val="false"/>
                <w:i w:val="false"/>
                <w:color w:val="000000"/>
                <w:sz w:val="20"/>
              </w:rPr>
              <w:t>площадь/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Мелкий ремонт и услуги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/место/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Кафе, рестораны, столовые, учреждения общепита</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/посадочное место/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Гостиницы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/место/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Общежития, интернаты, детские дома, дома престарелых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/место/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Культурно-спортивные учреждения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Театры, кинотеатры, дома культуры, ночные клубы, залы игровых автоматов</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/место/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Музеи, музыкальные салоны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/посещение/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Библиотеки, читальные залы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/посещение/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Спортивные объекты (стадионы, фитнес-центры, тренажерные залы, бассейны)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 xml:space="preserve">/площадь/ </w:t>
            </w:r>
            <w:r>
              <w:br/>
            </w:r>
            <w:r>
              <w:rPr>
                <w:rFonts w:ascii="Times New Roman"/>
                <w:b w:val="false"/>
                <w:i w:val="false"/>
                <w:color w:val="000000"/>
                <w:sz w:val="20"/>
              </w:rPr>
              <w:t>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Предприятия пассажирского транспорта</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Железнодорожные и автовокзалы, аэропорты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 xml:space="preserve">/площадь/ </w:t>
            </w:r>
            <w:r>
              <w:br/>
            </w:r>
            <w:r>
              <w:rPr>
                <w:rFonts w:ascii="Times New Roman"/>
                <w:b w:val="false"/>
                <w:i w:val="false"/>
                <w:color w:val="000000"/>
                <w:sz w:val="20"/>
              </w:rPr>
              <w:t>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0,59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Складские помещения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Складские помещения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/площадь/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Оптовые базы, склады промышленых и продтоваров</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/площадь/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Уборка территорий (смет)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Парки и скверы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 xml:space="preserve">/кол-во смета на м </w:t>
            </w:r>
            <w:r>
              <w:rPr>
                <w:rFonts w:ascii="Times New Roman"/>
                <w:b w:val="false"/>
                <w:i w:val="false"/>
                <w:color w:val="000000"/>
                <w:vertAlign w:val="superscript"/>
              </w:rPr>
              <w:t xml:space="preserve">2 </w:t>
            </w:r>
            <w:r>
              <w:rPr>
                <w:rFonts w:ascii="Times New Roman"/>
                <w:b w:val="false"/>
                <w:i w:val="false"/>
                <w:color w:val="000000"/>
                <w:sz w:val="20"/>
              </w:rPr>
              <w:t>/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дорог и улиц, уборка прилегающей территории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 xml:space="preserve">/кол-во смета на м </w:t>
            </w:r>
            <w:r>
              <w:rPr>
                <w:rFonts w:ascii="Times New Roman"/>
                <w:b w:val="false"/>
                <w:i w:val="false"/>
                <w:color w:val="000000"/>
                <w:vertAlign w:val="superscript"/>
              </w:rPr>
              <w:t xml:space="preserve">2 </w:t>
            </w:r>
            <w:r>
              <w:rPr>
                <w:rFonts w:ascii="Times New Roman"/>
                <w:b w:val="false"/>
                <w:i w:val="false"/>
                <w:color w:val="000000"/>
                <w:sz w:val="20"/>
              </w:rPr>
              <w:t>/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