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d290" w14:textId="681d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Шульбинского водохранилища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Восточно-Казахстанской области от 4 февраля 2008 года N 441. Зарегистрировано Департаментом юстиции Восточно-Казахстанской области 22 февраля 2008 года за N 2476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"Водоохранная зона Шульбинского водохранилища"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водоохранную зону и водоохранную полосу Шульбинского водохранилища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Установить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Шульбинского водохранилища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Департаменту природных ресурсов и регулирования природопользования Восточно-Казахстанской области (Колесников В.Р.) передать проект "Водоохранная зона Шульбинского водохранилища"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постановления возложить на заместителя акима области Плотникова С. 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вводится в действие со дня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Иртышского бассейнового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водохозяйственного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2008 года N 441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Шульбинского водохранилища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"/>
        <w:gridCol w:w="892"/>
        <w:gridCol w:w="1198"/>
        <w:gridCol w:w="1812"/>
        <w:gridCol w:w="2632"/>
        <w:gridCol w:w="1198"/>
        <w:gridCol w:w="1505"/>
        <w:gridCol w:w="2019"/>
      </w:tblGrid>
      <w:tr>
        <w:trPr>
          <w:trHeight w:val="30" w:hRule="atLeast"/>
        </w:trPr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объект, его участок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Водоохраная зона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 (км)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на, 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Шульбинское водохрани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500-1000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50-350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Ширина водоохранной зоны устанавливается от уреза воды при нормально подпертом уровне, соответствующем горизонтали 240 метров: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1000 метров в местах впадения рек Шульбинка, Осиха, Уба, Кызылсу, Ковалевка, лога восточнее села Убаредмет;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500 метров в местах переработки берегов с учетом конечной стадии переработки.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Ширина водоохранной полосы устанавливается 50 метров: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уреза воды при нормально подпертом уровне, соответствующем горизонтали 240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местах переработки берегов - от конечной стадии переработки при нормально подпертом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Границы и ширина водоохранной зоны и водоохранной полосы отражены в картографическом материале утвержденного проекта "Водоохранная зона Шульбинского водохранилища".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Директор департамента природных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природопользования 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