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5ee" w14:textId="56a9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услуг, предоставляемых местными исполнительными органами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8 апреля 2008 года N 527. Зарегистрировано департаментом юстиции Восточно-Казахстанской области 8 мая 2008 года за N 2483. Утратило силу постановлением Восточно-Казахстанского областного акимата от 7 апреля 2009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Восточно-Казахстанского областного акимата от 07.04.2009 № 19.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ОГЛАВЛЕНИЕ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 статьи 27 Закона Республики Казахстан "О местном государственном управлении в Республике Казахстан", в соответствии с постановлениями Правительства Республики Казахстан от 30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Типового стандарта оказания государственной услуги", от 30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561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Реестра государственных услуг, оказываемых физическим и юридическим лицам",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государственных услуг: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"Постановка на учет иностранных средств массовой информации"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"Постановка на учетную регистрацию (перерегистрацию) граждан, занимающихся миссионерской деятельностью"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"Регистрация контрактов на разведку, добычу или совмещенную разведку и добычу общераспространенных полезных ископаемых"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"Регистрация договора залога на разведку, добычу и на совмещенную разведку и добычу общераспространенных полезных ископаемых"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"Оформление актов на право частной собственности на земельный участок"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"Оформление актов на право постоянного землепользования"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"Оформление актов на право временного возмездного (долгосрочного, краткосрочного) землепользования (аренды)"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"Оформление актов на право временного землепользования"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"Выдача заключения о наличии у вывозимого предмета культурной ценности" согласно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"Выдача справок - врачебных свидетельств о смерти" согласно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 </w:t>
      </w:r>
      <w:r>
        <w:rPr>
          <w:rFonts w:ascii="Times New Roman"/>
          <w:b w:val="false"/>
          <w:i w:val="false"/>
          <w:color w:val="000000"/>
          <w:sz w:val="28"/>
        </w:rPr>
        <w:t>
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Директорам департаментов внутренней политики (Тусипбеков Т.Т.), предпринимательства и промышленности (Таукен Қ.К.), здравоохранения (Калиев Э.А.), начальникам управлений земельных отношений (Толеубеков К.К.), культуры (Мыржыкбай К.Т.)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в деятельность утвержденных стандартов оказания государственных услуг и их соблюдение;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стандартов оказания государственных услуг на web-сайтах и информационных стендах в 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Бергенева.А.С.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календарных дней со дня его первого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Исполняющий обязанности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акима области                                А. БЕРГЕНЕВ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"08"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"Постановка на учет иностранных средств массовой информации"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постановки на учет иностранных средств массовой информации, распространяемых на территории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средствах массовой информации",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 иностранных средств массовой информации </w:t>
      </w:r>
      <w:r>
        <w:rPr>
          <w:rFonts w:ascii="Times New Roman"/>
          <w:b w:val="false"/>
          <w:i w:val="false"/>
          <w:color w:val="000000"/>
          <w:sz w:val="28"/>
        </w:rPr>
        <w:t>
, распространяемых в Республике Казахстан, утвержденных постановлением Правительства Республики Казахстан от 29 июля 2002 года N 843.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"Департамент внутренней политики Восточно-Казахстанской области" (далее - Департамент) по адресу город Усть-Каменогорск, улица М.Горького, 40. Информация об оказании услуги располагается на веб-сайте акима Восточно-Казахстанской области - www.akimvko.gov.kz.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государственной услуги является выдача справки об учете заявленных для распространения иностранных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или юридическим лицам (филиалам или представительствам), осуществляющим распространение продукции иностранных средств массовой информации на территории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об учете иностранных средств массовой информации выдается в течение 15 календарных дней с момента сдачи потребителем необходимых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30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 30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располагается на веб-сайте акима Восточно-Казахстанской области - www.akimvko.gov.kz, опубликован в официальных источниках информации (в областных газетах "Дидар" и "Рудный Алтай"), размещен на информационном стенде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 с перерывом на обед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Восточно-Казахстанского областного акимата, при входе в которое расположен контрольно-пропускной пункт, вследствие чего потребителю необходимо иметь при себе документ, удостоверяющий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информационный стенд Департамента с образцами заполненных бланков, кресла для ожидания.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учете иностранных средств массовой информации, в котором должны быть указаны: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органа, в который подается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распространителя (индивидуальный предприниматель или юридическое лицо), его организационно-правовая форма, наименование (фамилия, имя и отчество), место нахождения (место жительство);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полный перечень названий иностранных СМИ, распространяемых на территории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распространения иностранного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язык (языки) распространяемого иностранного СМИ;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тематическая направленность распространяемого иностранного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распространяемых экземпляров периодического печатного издания, объем ретрансляции передач иностранных СМИ;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лица-распространителя - копия документа, подтверждающего право на занятие предпринимательской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юридического лица (филиала или представительства) - распространителя - копия свидетельства о государственной (учетной) регистрации юридического лица (филиала или представительства).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на выдачу справки об учете иностранных средств массовой информации, располагается на веб-сайте акима Восточно-Казахстанской области - www.akimvko.gov.kz, бланк заявления можно получить в Департаменте по адресу город Усть-Каменогорск, улица М.Горького, 40, кабинет 244.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ответственным должностным лицом Департамента (начальником или специалистом отдела информационной политики и мониторинга средств массовой информации, в случае их отсутствия инспектором приемной), кабинет 244.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документов, в которой содержится дата получения потребителем государственной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потребителю осуществляется уполномоченным должностным лицом Департамента (начальником или специалистом отдела информационной политики и мониторинга средств массовой информации) ежедневно в кабинете 238 или 244 на основании выданной расписки в указанный в ней срок через личное посещение потребителя (либо по доверенности).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 может отказать потребителю в предоставлении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не представлены все необходимые документы, предусмотренные пунктом 12 настоящего стандарта;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указана неполная или недостоверная информация в документах, предусмотренных пунктом 12 настоящего стандарта;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распространителя имеется решение суда, запрещающее ему занятие данным видом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продукции иностранного СМИ имеется решение суда о наложении запрета на ее распространение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учете иностранного СМИ распространителю дается мотивированный отказ в письменном виде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право в судебном порядке приостановить либо отозвать справку об учете иностранных СМИ в случаях нарушения распространителем законодательства Республики Казахстан о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следующих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и конфиденциальность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директора Департамента. Информацию о порядке обжалования, действия/бездействия уполномоченных должностных лиц и содействие в подготовке жалобы, можно получить в кабинете 235 и по телефону 8 (7232) 26-42-54.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приемную департамента, кабинет 235, а также на электронный адрес dvp_vko@rambler.ru.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 возвращается второй экземпляр жалобы с указанием даты и времени регистрации, фамилией и инициалами лица, принявшего обращение. Ответ на поданную жалобу либо информацию о ходе рассмотрения жалобы потребитель может получить непосредственно в приемной Департамента (кабинет 235) или по телефону 26-42-54.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Почтовый адрес Департамента: 070019, Восточно-Казахстанская область, город Усть-Каменогорск, улица М.Горького, 40.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"Департамент внутренней политики Восточно-Казахстанской области", телефоны - 8 (7232) 26-42-54 (приемная), 8 (7232) 26-47-07 (отдел информационной политики и мониторинга СМИ).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dvp_vko@rambler.ru.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работы: ежедневно с 09.00 по 18.00 с перерывом на обед с 13.00 до 14.00 часов, выходные дни - суббота и воскресенье.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Приемный день директора Департамента - понедельник с 15.00 по 18.00, заместителя директора - среда с 10.00 до 13.00.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внутренней политики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Т.Тусипбеков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к стандарту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массовой информации"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1"/>
        <w:gridCol w:w="2649"/>
        <w:gridCol w:w="2657"/>
        <w:gridCol w:w="2623"/>
      </w:tblGrid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качества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казателя,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2008 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Текущее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отче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 момента сдачи документа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40 минут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 правильно оформленных документов (произведенных начислений, расчетов и т.д.)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 информацией о порядке предоставления услуги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 % (доля) обоснованных жалоб к общему количеству обслуженных потребителей по данному виду услуг 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.% (доля) обоснованных жалоб,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 удовлетворенных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.% (доля) потребителей, удовлетворенных существующим порядком обжалования 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 персонала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2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"08"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"Постановка на учетную регистрацию (перерегистрацию)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граждан, занимающихся миссионерской деятельностью"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постановки на учетную регистрацию (перерегистрацию) граждан, занимающихся миссионерской деятельностью на территории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4-1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4-2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свободе вероисповедания и религиозных объединениях",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17-1 </w:t>
      </w:r>
      <w:r>
        <w:rPr>
          <w:rFonts w:ascii="Times New Roman"/>
          <w:b w:val="false"/>
          <w:i w:val="false"/>
          <w:color w:val="000000"/>
          <w:sz w:val="28"/>
        </w:rPr>
        <w:t>
 Правил въезда и пребывания иностранцев в Республике Казахстан, а также их выезда из Республики Казахстан, утвержденных постановлением Республики Казахстан от 28 января 2000 года N 136 "Отдельные вопросы правового регулирования пребывания иностранцев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"Департамент внутренней политики Восточно-Казахстанской области" (далее-Департамент) город Усть-Каменогорск, улица М.Горького, 40, кабинет 237а,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государственной услуги является выдача свидетельства об учетной регистрации (перерегистрации) лица, осуществляющего миссионерскую деятельность на территории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 и лицам без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об учетной регистрации лица, осуществляющего миссионерскую деятельность на территории Восточно-Казахстанской области, выдается в течение 7 дней со дня подачи потребителем необходимых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10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10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акима Восточно-Казахстанской области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опубликована в официальных источниках информации (в областных газетах "Дидар" и "Рудный Алтай"), размещена на информационном стенде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Восточно-Казахстанского областного акимата М.Горького 40, кабинет 238 а, при входе в которое расположен контрольно-пропускной пункт, вследствие чего потребителю необходимо иметь при себе документ, удостоверяющий личность.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вероисповедной принадлежности, территории и срока миссионерской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или иного документа, выданного религиозным объединением на право осуществления миссионерской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вызов религиозного объединения, зарегистрированного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литературу, аудио-, видеоматериалы и (или) иные предметы религиозного назначения, предназначенные для миссионерской деятельности. Дополнительное использование после учетной регистрации материалов религиозного содержания согласовывается с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заявитель предъявляет паспорт или иной документ, удостоверяющий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граждане, осуществляющие миссионерскую деятельность, представляют документы в течение 3 суток с момента регистрации паспорта.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Миссионеры на территории Восточно-Казахстанской области обязаны ежегодно проходить перерегистрацию.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на выдачу свидетельства об учетной регистрации лиц, осуществляющего миссионерскую деятельность на территории Восточно-Казахстанской области, располагается на веб-сайте акима Восточно-Казахстанской области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ее можно получить в Департаменте по адресу: город Усть-Каменогорск, улица М.Горького, 40, кабинет 237а.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ответственным должностным лицом Департамента (начальником или специалистом отдела по работе с политическими партиями и религиозными объединениями) в кабинете N 237а.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документов, в котором содержится дата получения потребителем государственной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свидетельства потребителю осуществляется уполномоченным должностным лицом Департамента (начальником или специалистом отдела по работе с политическими партиями и религиозными объединениями) на основании выданной расписки в указанный в ней срок через личное посещение потребителя по адресу: город Усть-Каменогорск, улица М.Горького, 40, кабинет 237а.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 может отказать потребителю в предоставлении государственной услуги на следующих основаниях: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не представлены все необходимые документы, предусмотренные п.12 настоящего стандарта;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указана неполная или недостоверная информация в документах, предусмотренных п.12 настоящего стандарта.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следующих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и конфиденциальность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директора Департамента. Информацию о порядке обжалования, действия/бездействия уполномоченных должностных лиц и содействие в подготовке жалобы, можно получить в кабинете 235 и по телефону 8 (7232) 26-42-54.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приемную Департамента, кабинет 235, а также на электронный адрес dvp_vko@rambler.ru.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 возвращается второй экземпляр жалобы с указанием даты и времени регистрации, фамилией и инициалами лица, принявшего обращение. Ответ на поданную жалобу либо информацию о ходе рассмотрения жалобы потребитель может получить непосредственно в приемной Департамента (кабинет 235) или по телефону 8 (7232) 26-42-54.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Почтовый адрес Департамента: 070019, Восточно-Казахстанская область, город Усть-Каменогорск, улица М.Горького, 40.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"Департамент внутренней политики Восточно-Казахстанской области", телефоны - 8 (7232) 26-42-54 (приемная), 8 (7232) 26-47-07 (отдел информационной политики и мониторинга СМИ).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dvp_vko@rambler.ru.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работы: ежедневно с 09.00 по 18.00 с перерывом на обед с 13.00 до 14.00 часов, выходные дни - суббота и воскресенье.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Приемный день директора Департамента - понедельник с 15.00 по 18.00, заместителя директора - среда с 10.00 до 13.00.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внутренней политики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Т.Тусипбеков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учетную регистрацию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(перерегистрацию) граждан,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занимающихся миссионерской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деятельностью"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Таблица.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0"/>
        <w:gridCol w:w="2341"/>
        <w:gridCol w:w="2366"/>
        <w:gridCol w:w="2353"/>
      </w:tblGrid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 сдачи документа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40 минут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удовлетворенных качеством процесса предоставления услуги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 лицом (регистрация)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 удовлетворенных качеством и информацией о порядке предоставления услуги 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 удовлетворенных существующим порядком обжалования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 сроками обжалования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 удовлетворенных вежливостью персонала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апреля 2008 года N 527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"Регистрация контрактов на разведку, добычу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совмещенную разведку и добычу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общераспространенных полезных ископаемых"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регистрации контрактов на разведку, добычу или совмещенную разведку и добычу общераспространенных полезных ископаемых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недрах и недропользовании";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21 января 2000 года N 108 "Об утверждении Правил представления права недропользования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"Департамент предпринимательства и промышленности Восточно-Казахстанской области" (далее - Департамент), по адресу город Усть-Каменогорск, улица М. Горького, 40,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
</w:t>
      </w:r>
      <w:r>
        <w:rPr>
          <w:rFonts w:ascii="Times New Roman"/>
          <w:b w:val="false"/>
          <w:i/>
          <w:color w:val="000000"/>
          <w:sz w:val="28"/>
        </w:rPr>
        <w:t>
ом
</w:t>
      </w:r>
      <w:r>
        <w:rPr>
          <w:rFonts w:ascii="Times New Roman"/>
          <w:b w:val="false"/>
          <w:i w:val="false"/>
          <w:color w:val="000000"/>
          <w:sz w:val="28"/>
        </w:rPr>
        <w:t>
) оказываемой государственной услуги является выдача сертификата государственной регистрации контракта на проведение операции по недропользованию.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казахстанским и иностранным физическим и юридическим лицам ( 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сертификат государственной регистрации контракта на проведение операции по недропользованию выдаются в течение 30 календарных дней с момента сдачи недропользователем необходимых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20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20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государственной услуги размещен на стенде Департамента по адресу город Усть-Каменогорск, улица М. Горького, 40, а также на сайте: www.akimvko.gov.kz.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 и праздничных дней, с 9.00 до 18.00 часов, с перерывом с 13.00 до 14.00 часов,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областного акимата по адресу г.Усть-Каменогорск, улица М. Горького, 40, кабинет 306, где располагается информационный стенд, в здании имеется зал ожидания с креслами, работает лифт.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правовой экспертизы проекта контракта, которое выдается Департаментом юстиции Восточно-Казахстанской области (г. Усть-Каменогорск, ул. Ворошилова, 6, тел. 22-11-68,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экологической экспертизы проекта контракта, которое выдается Восточно-Казахстанским областным территориальным управлением охраны окружающей среды (г. Усть-Каменогорск, ул. Потанина 12, тел. 27-36-82,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налоговой экспертизы проекта контракта, которое выдается налоговым комитетом по Восточно-Казахстанской области (г. Усть-Каменогорск, ул. Пермитина,27, тел. 24-02-3,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экономической экспертизы проекта контракта, которое выдается департаментом экономики и бюджетного планирования Восточно-Казахстанской области (г. Усть-Каменогорск, ул. М. Горького,40, тел. 26-37-62,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санитарно-эпидемиологической экспертизы проекта контракта, которое выдается департаментом государственного санитарно-эпидемиологического надзора Восточно-Казахстанской области (г.Усть-Каменогорск, пр. Независимости,17 тел.27-38-13,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проекта контракта, рабочей программы и проекта горного отвода, которое выдается Восточно-Казахстанским областным территориальным управлением геологии и недропользования (г. Усть
</w:t>
      </w:r>
      <w:r>
        <w:rPr>
          <w:rFonts w:ascii="Times New Roman"/>
          <w:b w:val="false"/>
          <w:i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>
Каменогорск, ул. Тохтарова,35, тел.26-65-48,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органа промышленной безопасности, которое выдается управлением по государственному контролю за чрезвычайными ситуациями и промышленной безопасностью Восточно-Казахстанской области (г. Усть-Каменогорск, ул. Бурова,63, тел. 26-13-73, график работы ежедневно, кроме субботы и воскресенья и праздничных дней, с 9.00 до 18.00 часов);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Контракт на проведение операций по недропользованию, заключенный между Акимом Восточно-Казахстанской области и недропользователем; рабочую программу;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протокол конкурсной комиссии о победителе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пишется в произвольной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 главный специалист отдела цветной металлургии и недропользования Департамента, по адресу: город Усть-Каменогорск, улица М. Горького, 40,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недропользователя регистрируется в журнале регистрации для получения государственной услуги, в котором указываются номер и дата регистрации заявления, и выдается талон, в котором содержится дата получения потребителем государственной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Сертификат регистрируется в журнале и выдается лично представителю недропользователя при предъявлении талона регистрации в отделе цветной металлургии и недропользования Департамента по адресу: город Усть-Каменогорск, улица М. Горького, 40,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Может быть отказано в предоставлении государственной услуги, в случае отсутствия документов, перечисленных в пункте 12 настоящего стандарта.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начальника Департамента предпринимательства и промышленности Восточно-Казахстанской области. Информацию о порядке обжалования действия (бездействия) уполномоченных должностных лиц и содействие в подготовке жалобы можно получить в кабинете 315, телефон: (8 7232) 26-38-71.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направляется в письменной форме по почте, либо нарочно в адрес государственного учреждения "Департамент предпринимательства и промышленности Восточно-Казахстанской области", город Усть-Каменогорск, улица М. Горького, 40, кабинет 315.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deppromvko@ukg.kz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обращений физических, юридических лиц в приемной Департамента, о ходе рассмотрения жалобы можно узнать по телефону: (8 7232) 26-38-71.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Контактные данные: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департамента предпринимательства и промышленности Восточно-Казахстанской области и контактный телефон: город Усть-Каменогорск, улица М. Горького, 40, тел. (8 7232) 26-38-71. График работы: ежедневно, кроме субботы и воскресенья и праздничных дней, с 9.00 до 18.00 часов,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deppromvko@ukg.kz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начальника Департамента по личным вопросам в среду с 16.00 до 1800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Қ.Таукен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 на разведку,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 добычу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Таблица.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2383"/>
        <w:gridCol w:w="2444"/>
        <w:gridCol w:w="2340"/>
      </w:tblGrid>
      <w:tr>
        <w:trPr>
          <w:trHeight w:val="108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 момента сдачи документа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20 минут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удовлетворенных качеством процесса предоставления услуги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 лицом  (регистрация)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 удовлетворенных качеством и информацией о порядке предоставления услуги 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 удовлетворенных существующим порядком обжалования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
</w:t>
            </w:r>
          </w:p>
        </w:tc>
      </w:tr>
      <w:tr>
        <w:trPr>
          <w:trHeight w:val="9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 сроками обжалования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 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апреля 2008 года N 527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"Регистрация договора залога на разведку, добычу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на совмещенную разведку и добычу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общераспространенных полезных ископаемых"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регистрации договора залога на разведку, добычу и на совмещенную разведку и добычу общераспространенных полезных ископаемых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недрах и недропользовании".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"Департамент предпринимательства и промышленности Восточно-Казахстанской области" (далее - Департамент) по адресу город Усть-Каменогорск, улица М. Горького, 40,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является выдача разрешения на передачу права недропользования в залог.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казахстанским и иностранным физическим и юридическим лицам ( 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разрешение на передачу права недропользования в залог выдается в течение 45 дней со дня подачи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20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20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государственной услуги размещен на стенде Департамента по адресу город Усть-Каменогорск, улица М. Горького, 40, а также на сайте: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 и праздничных дней, с 9.00 до 18.00 часов, с перерывом с 13.00 до 14.00 часов,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областного акимата по адресу г.Усть-Каменогорск, улица М. Горького, 40, кабинет 306, где располагается информационный стенд, в здании имеется зал ожидания с креслами, работает лифт.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 в департамент предпринимательства и промышленности Восточно-Казахстанской области по адресу: город Усть-Каменогорск, улица М. Горького, 40, тел. (8 7232) 26-38-71,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deppromvko@ukg.kz
</w:t>
      </w:r>
      <w:r>
        <w:rPr>
          <w:rFonts w:ascii="Times New Roman"/>
          <w:b w:val="false"/>
          <w:i w:val="false"/>
          <w:color w:val="000000"/>
          <w:sz w:val="28"/>
        </w:rPr>
        <w:t>
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недропользователя на получение государственной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физическом или юридическом лице, в пользу которого недропользователь намеревается произвести такую передачу.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Полученный кредит под залог права недропользования, должен быть использован только на цели недропользования, предусмотренные 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пишется в произвольной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 главный специалист отдела цветной металлургии и недропользования Департамента, по адресу: город Усть-Каменогорск, улица М. Горького, 40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недропользователя регистрируется в журнале регистрации для получения государственной услуги, в котором указываются номер и дата регистрации заявления, и выдается талон, в котором содержится дата получения потребителем государственной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Разрешение регистрируется в журнале и выдается лично представителю недропользователя при предъявлении талона регистрации в отделе цветной металлургии и недропользования Департамента по адресу: город Усть-Каменогорск, улица М. Горького, 40 кабинет 306.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Может быть отказано в предоставлении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лицо, которому предполагается передать право недропользования, не способно выполнить обязательства или часть обязательств (в случае частичной передачи права недропользования), возлагаемые на недропользователя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недропользователем компетентному органу заведомо ложной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передача права недропользования повлечет за собой несоблюдение требований по обеспечению национальной безопасности страны, в том числе в случае концентрации прав в рамках контракта и (или) концентрации прав на проведение операций в области недропользования.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 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начальника Департамента предпринимательства и промышленности Восточно-Казахстанской области. Информацию о порядке обжалования действия (бездействия) уполномоченных должностных лиц и содействие в подготовке жалобы можно получить в кабинете 315, телефон: (8 7232) 26-38-71.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направляется в письменной форме по почте, либо нарочно в адрес государственного учреждения "Департамент предпринимательства и промышленности Восточно-Казахстанской области", город Усть-Каменогорск, улица М. Горького, 40, кабинет 315.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deppromvko@ukg.kz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обращений физических, юридических лиц в приемной Департамента, о ходе рассмотрения жалобы можно узнать по телефону: (8 7232) 26-38-71.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департамента предпринимательства и промышленности Восточно-Казахстанской области и контактный телефон: город Усть-Каменогорск, улица М. Горького, 40, тел. (8 7232) 26-38-71.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ежедневно, кроме субботы и воскресенья и праздничных дней, с 9.00 до 18.00 часов,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deppromvko@ukg.kz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начальника Департамента по личным вопросам в среду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К.Таукен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договора залога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 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 добычу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Таблица.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2"/>
        <w:gridCol w:w="2454"/>
        <w:gridCol w:w="2650"/>
        <w:gridCol w:w="2244"/>
      </w:tblGrid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 сдачи документа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40минут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потребителей? удовлетворенных качеством процесса предоставления услуги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 (регистрация)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 удовлетворенных качеством и информацией о порядке предоставления услуги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 сданных с первого раза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 удовлетворенных существующим порядком обжалования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 сроками обжалования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 удовлетворенных вежливостью персонала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апреля 2008 года N 527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частной собственности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земельный участок"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частной собственности на земельные участки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14-1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 </w:t>
      </w:r>
      <w:r>
        <w:rPr>
          <w:rFonts w:ascii="Times New Roman"/>
          <w:b w:val="false"/>
          <w:i w:val="false"/>
          <w:color w:val="000000"/>
          <w:sz w:val="28"/>
        </w:rPr>
        <w:t>
Земельного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Восточно-Казахстанской области"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услуги является выдача идентификационного документа (далее - Государственный акт) на право частной собственности на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негосударственным юридическим лицам Республики Казахстан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Восточно-Казахстанским дочерним государственным предприятием "Государственный научно-производственный центр земельных ресурсов и землеустройства" (далее - ДГП) Государственного акта до 1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и выдача изготовленного ДГП Государственного акта Управлением в течение 2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государственной услуги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акима Восточно-Казахстанской области: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размещена на информационном стенде Управления по адресу: город Усть-Каменогорск, улица К. Либкнехта, 19, кабинет 502,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по оказанию услуги: ежедневно, кроме выходных и праздничных дней с 9.00 до 18.00 с перерывом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кабинетах Управления, приспособленных для работы с потребителями услуг, на информационном стенде располагаются образцы и перечень необходимых документов. В здании Управления установлен пропускной режим, условия для людей с ограниченными возможностями не предусмотрены.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 (предъявить):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физического лица (на имя которого выдается Государственный акт и лица доверенного на получение);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 руководителя юридического лица на получение Государственного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акт на право частной собственности на земельные участки, который изготавливается в ДГП. Для изготовления Государственного акта физические и юридические лица должны подать заявку с приложением решения местного исполнительного органа о предоставлении соответствующего права на земельный участок. Форму заявки и перечень необходимых документов можно получить в Управлении по адресу: город Усть-Каменогорск, улица К. Либкнехта, 19, кабинет 502 телефон: 8 (7232) 253681 и в ДГП по адресу: город Усть-Каменогорск, улица Ворошилова, 152, телефон: 8 (7232) 478336, 1 этаж, отдел приема и регистрации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бланков при оказании государственной услуги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 пункте 12 настоящего стандарта, сдаются в Управление, специалистам отдела подготовки предложении по предоставлению и изъятию земельных участков, кабинет N 515.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сдаче документов для получения Государственного акта на земельный участок является расписка работника канцелярии Управления, с датой сдачи документа и присвоенным порядковым номером.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акты выдаются Управлением потребителю при личном посещении по адресу: город Усть-Каменогорск, улица К. Либкнехта, 19, кабинет 502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оказании услуги может послужить отсутствие указанных в пункте 12 настоящего стандарта документов.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Управление руководствуется следующими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и конфиденциальности информации о содержании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юридическим лицам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начальника Управления. Информацию о порядке обжалования действия (бездействия) уполномоченных должностных лиц можно получить у специалистов Управления по адресу: город Усть-Каменогорск, улица К. Либкнехта, 19, кабинет 502,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приемную Управления, кабинет 502, а также на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и юридических лиц. Ход рассмотрения жалобы можно узнать по телефону: 8 (7232) 253681.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К. Либкнехта, 19, кабинет 502; тел/факс: 8 (7232) 253681;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 оказанию услуги: ежедневно, кроме выходных и праздничных дней с 9.00 до 18.00 с перерывом с 13.00 до 14.00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начальника Управления в четверг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земельных отношений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 Толеубеков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актов на право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частной собственности"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Таблица: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2393"/>
        <w:gridCol w:w="2453"/>
        <w:gridCol w:w="2233"/>
      </w:tblGrid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 документов должностным лицом (произведенных начислений, расчетов и т.д.)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 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0,1  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  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1065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80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от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апреля 2008 года N 527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постоянного землепользования"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Данный стандарт определяет порядок оказания государственной услуги по оформлению актов на право постоянного землепользования на земельные участки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14-1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34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43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Восточно-Казахстанской области"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оказания услуги является выдача идентификационного документа (далее - Государственный акт) на право постоянного землепользования на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государственным юридическим лицам Республики Казахстан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Восточно-Казахстанским дочерним государственным предприятием "Государственный научно-производственный центр земельных ресурсов и землеустройства" (далее - ДГП) Государственного акта до 1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и выдача изготовленного ДГП Государственного акта Управлением в течении 2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государственной услуги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акима Восточно-Казахстанской области: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размещена на информационном стенде Управления по адресу: город Усть-Каменогорск, улица К. Либкнехта, 19, кабинет 502,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по оказанию услуги: ежедневно, кроме выходных и праздничных дней с 9.00 до 18.00 с перерывом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кабинетах Управления, приспособленных для работы с потребителями услуг, на информационном стенде располагаются образцы и перечень необходимых документов. В здании Управления установлен пропускной режим, условия для людей с ограниченными возможностями не предусмотрены.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 (предъявить):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физического лица (на имя которого выдается Государственный акт и лица, доверенного на получение);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 руководителя юридического лица на получение Государственного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акт на право постоянного землепользования на земельные участки, который изготавливается в ДГП. Для изготовления Государственного акта физические и юридические лица должны подать заявку с приложением решения местного исполнительного органа о предоставлении соответствующего права на земельный участок. Форму заявки и перечень необходимых документов можно получить в Управлении по адресу: город Усть-Каменогорск, улица К. Либкнехта, 19, кабинет 502 телефон: 8 (7232) 253681 и в ДГП по адресу: город Усть-Каменогорск, улица Ворошилова, 152, телефон: 8 (7232) 478336, 1 этаж, отдел приема и регистрации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бланков при оказании государственной услуги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 пункте 12 настоящего стандарта, сдаются в Управление, специалистам отдела подготовки предложении по предоставлению и изъятию земельных участков, кабинет N 515.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сдаче документов для получения Государственного акта на земельный участок является расписка работника канцелярии Управления, с датой сдачи документа и присвоенным порядковым номером.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акты выдаются Управлением потребителю при личном посещении по адресу: город Усть-Каменогорск, улица К. Либкнехта, 19, кабинет 502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оказании услуги может послужить отсутствие указанных в пункте 12 настоящего стандарта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Управление руководствуется следующими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и конфиденциальности информации о содержании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юридическим лицам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начальника Управления. Информацию о порядке обжалования действия (бездействия) уполномоченных должностных лиц можно получить у специалистов Управления по адресу: город Усть-Каменогорск, улица К. Либкнехта, 19, кабинет 502,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приемную Управления кабинет 502, а также на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и юридических лиц. Ход рассмотрения жалобы можно узнать по телефону: 8 (7232) 253681.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К. Либкнехта, 19, кабинет 502;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тел/факс: 8 (7232) 253681;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 оказанию услуги: ежедневно, кроме выходных и праздничных дней с 9.00 до 18.00 с перерывом с 13.00 до 14.00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начальника Управления в четверг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земельных отношений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 Толеубеков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актов на право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Таблица: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2553"/>
        <w:gridCol w:w="2453"/>
        <w:gridCol w:w="2233"/>
      </w:tblGrid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 лицом (произведенных начислений, расчетов и т.д.)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 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0,1  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  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45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80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к 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временного возмездного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(долгосрочного, краткосрочного) землепользования (аренды)"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временного возмездного (долгосрочного, краткосрочного)землепользования (аренды) на земельные участки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14-1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37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43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Восточно-Казахстанской области"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оказания услуги является выдача идентификационного документа (далее - Государственный акт) на право временного возмездного (долгосрочного, краткосрочного) землепользования (аренды) на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иностранным гражданам, лицам без гражданства, не государственным юридическим лицам, а так же международным организациям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Восточно-Казахстанским дочерним государственным предприятием "Государственный научно-производственный центр земельных ресурсов и землеустройства" (далее - ДГП) Государственного акта до 1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и выдача изготовленного ДГП Государственного акта Управлением в течении 2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государственной услуги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акима Восточно-Казахстанской области: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размещена на информационном стенде Управления по адресу: город Усть-Каменогорск, улица К. Либкнехта, 19, кабинет 502.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по оказанию услуги: ежедневно, кроме выходных и праздничных дней с 9.00 до 18.00 с перерывом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кабинетах Управления, приспособленных для работы с потребителями услуг, на информационном стенде располагается образцы и перечень необходимых документов. В здании Управления установлен пропускной режим, условия для людей с ограниченными возможностями не предусмотрены.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 (предъявить):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физического лица (на имя которого выдается Государственный акт и лица доверенного на получение);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 руководителя юридического лица на получение Государственного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акт на право временного возмездного (долгосрочного, краткосрочного) землепользования (аренды) на земельные участки, который изготавливается в ДГП. Для изготовления Государственного акта физические и юридические лица должны подать заявку с приложением решения местного исполнительного органа о предоставлении соответствующего права на земельный участок. Форму заявки и перечень необходимых документов можно получить в Управлении по адресу: город Усть-Каменогорск, улица К. Либкнехта, 19, кабинет 502 телефон: 8 (7232) 253681 и в ДГП по адресу: город Усть-Каменогорск, улица Ворошилова, 152, телефон: 8 (7232) 478336, 1 этаж, отдел приема и регистрации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бланков при оказании государственной услуги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 пункте 12 настоящего стандарта, сдаются в Управление, специалистам отдела подготовки предложении по предоставлению и изъятию земельных участков, кабинет N 515.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сдаче документов для получения Государственного акта на земельный участок является расписка работника канцелярии Управления, с датой сдачи документа и присвоенным порядковым номером.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акты выдаются Управлением потребителю при личном посещении по адресу: город Усть-Каменогорск, улица К. Либкнехта, 19, кабинет 502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оказании услуги может послужить отсутствие указанных в пункте 12 настоящего стандарта документов.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Управление руководствуется следующими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и конфиденциальности информации о содержании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физическим и юридическим лицам измеряются показателями качества и доступности в соответствии с приложением к настоящему стандарту.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начальника Управления. Информацию о порядке обжалования действия (бездействия) уполномоченных должностных лиц можно получить у специалистов Управления по адресу: город Усть-Каменогорск, улица К. Либкнехта, 19, кабинет 502,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приемную Управления кабинет 502, а также на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и юридических лиц. Ход рассмотрения жалобы можно узнать по телефону: 8 (7232) 253681.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К. Либкнехта, 19, кабинет 502;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тел/факс: 8 (7232) 253681;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 оказанию услуги: ежедневно, кроме выходных и праздничных дней с 9.00 до 18.00 с перерывом с 13.00 до 14.00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начальника Управления в четверг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земельных отношений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 Толеубеков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актов на право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возмездного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(долгосрочного, краткосрочного)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землепользования"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Таблица: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2453"/>
        <w:gridCol w:w="2453"/>
        <w:gridCol w:w="2233"/>
      </w:tblGrid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 лицом (произведенных начислений, расчетов и т.д.)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 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0,1  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  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45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80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временного землепользования"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временного безвозмездного землепользования на земельные участки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14-1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43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Восточно-Казахстанской области"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оказания услуги является выдача идентификационного документа (далее - Государственный акт) на право временного безвозмездного землепользования на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 и юридическим лицам Республики Казахстан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Восточно-Казахстанским дочерним государственным предприятием "Государственный научно-производственный центр земельных ресурсов и землеустройства" (далее - ДГП) Государственного акта до 1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и выдача изготовленного ДГП Государственного акта Управлением в течении 2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государственной услуги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веб-сайте акима Восточно-Казахстанской области: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размещена на информационном стенде Управления по адресу: город Усть-Каменогорск, улица К. Либкнехта, 19, кабинет 502,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по оказанию услуги: ежедневно, кроме выходных и праздничных дней с 9.00 до 18.00 с перерывом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кабинетах Управления, приспособленных для работы с потребителями услуг, на информационном стенде располагается образцы и перечень необходимых документов. В здании Управления установлен пропускной режим, условия для людей с ограниченными возможностями не предусмотрены.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предоставить (предъявить):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физического лица (на имя которого выдается Государственный акт и лица, доверенного на получение);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 руководителя юридического лица на получение Государственного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акт на право временного землепользования (аренды) на земельные участки, который изготавливается в ДГП. Для изготовления Государственного акта физические и юридические лица должны подать заявку с приложением решения местного исполнительного органа о предоставлении соответствующего права на земельный участок. Форму заявки и перечень необходимых документов можно получить в Управлении по адресу: город Усть-Каменогорск, улица К. Либкнехта, 19, кабинет 502 телефон: 8 (7232) 253681 и в ДГП по адресу: город Усть-Каменогорск, улица Ворошилова, 152, телефон: 8 (7232) 478336, 1 этаж, отдел приема и регистрации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бланков при оказании государственной услуги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Документы, указанные в пункте 12 настоящего стандарта, сдаются в Управление, специалистам отдела подготовки предложении по предоставлению и изъятию земельных участков, кабинет N 515.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сдаче документов для получения Государственного акта на земельный участок является расписка работника канцелярии Управления, с датой сдачи документа и присвоенным порядковым номером.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акты выдаются Управлением потребителю при личном посещении по адресу: город Усть-Каменогорск, улица К. Либкнехта, 19, кабинет 502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оказании услуги может послужить отсутствие указанных в пункте 12 настоящего стандарта документов.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Управление руководствуется следующими 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и конфиденциальности информации о содержании документов потребителя;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документов, которые потребитель не получил в установленные сроки.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физическим и юридическим лицам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21. В случае имеющихся претензий по качеству предоставления государственной услуги жалоба подается на имя начальника Управления. Информацию о порядке обжалования действия (бездействия) уполномоченных должностных лиц можно получить у специалистов Управления по адресу: город Усть-Каменогорск, улица К. Либкнехта, 19, кабинет 502, телефон: 8 (7232) 253681.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приемную Управления, кабинет 502, а также на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и юридических лиц. Ход рассмотрения жалобы можно узнать по телефону: 8 (7232) 253681.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К. Либкнехта, 19, кабинет 502;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тел/факс: 8 (7232) 253681;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zemvko@mail.east.telecom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 оказанию услуги: ежедневно, кроме выходных и праздничных дней с 9.00 до 18.00 с перерывом с 13.00 до 14.00 часов;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начальника Управления в четверг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земельных отношений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 Толеубеков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актов на право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землепользования"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Таблица: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2413"/>
        <w:gridCol w:w="2453"/>
        <w:gridCol w:w="2233"/>
      </w:tblGrid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 лицом (произведенных начислений, расчетов и т.д.)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 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0,5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0,1  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  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  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45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80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 к 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заключения о наличии у вывозимого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предмета культурной ценности"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  выдаче заключения о наличии у вывозимого предмета культурной ценности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культуре",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 июня 2007 года N 447 "Об утверждении Правил проведения экспертизы культурных ценностей, вывозимых и ввозимых в Республику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экспертной комиссией по вывозу и ввозу культурных ценностей при управлении культуры Восточно-Казахстанской области, город Усть-Каменогорск, улица Головкова, 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государственной услуги является выдача заключения экспертной комиссии о наличии у вывозимого предмета культурной ценности.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предоставляющим на экспертизу культурные ценности заявленные к вывозу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регистрации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15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15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 размещена на информационных и справочных стендах в фойе Восточно-Казахстанского архитектурно-этнографического и природно-ландшафтного музея-заповедника, а также на официальном сайте: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www.etnography
</w:t>
      </w:r>
      <w:r>
        <w:rPr>
          <w:rFonts w:ascii="Times New Roman"/>
          <w:b w:val="false"/>
          <w:i w:val="false"/>
          <w:color w:val="000000"/>
          <w:sz w:val="28"/>
        </w:rPr>
        <w:t>
. narod. ru, по электронному адресу: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e-mail: etnograf vko @mail.ru
</w:t>
      </w:r>
      <w:r>
        <w:rPr>
          <w:rFonts w:ascii="Times New Roman"/>
          <w:b w:val="false"/>
          <w:i w:val="false"/>
          <w:color w:val="000000"/>
          <w:sz w:val="28"/>
        </w:rPr>
        <w:t>
, в официальных областных газетах "Рудный Алтай" и "Дидар".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с 13.00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кабинете Казенного государственного коммунального предприятия "Восточно-Казахстанский областной архитектурно-этнографический и природно-ландшафтный музей-заповедник" Управления культуры Восточно-Казахстанской области (далее - Предприятие), город Усть-Каменогорск, улица Головкова, 29, кабинет 6. В фойе и кабинете имеются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в котором должна содержаться информация о собственнике (имя, фамилия и отчество, дата рождения, гражданство, место проживания и прописки, контактный телефон, реквизиты юридического лица), об основании возникновения у него права собственности на представленные предметы, а также их описание. При временном вывозе с территории Республики Казахстан предмета, рассматриваемого как культурная ценность, указываются цель вывоза, условия транспортировки и сроки его нахождения за пределами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юридического лица подписывается первым руководителем, либо лицом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гражданина, или свидетельства о регистрации (перерегистрации) юридического лица, заверенная нотариально;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принимающей стороны о целях и условиях нахождения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10x15 сантиметров каждой культурной ценности или ее составляющих частей;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право собственности на культурные ценности;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предметы, рассматриваемые как культурные ценности, подлежащие экспертизе.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можно получить в Предприятии по адресу город Усть-Каменогорск, улица Головкова, 29, кабинет 6, www.: culturevko.uka.kz.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в Предприятии председателем экспертной комиссии по адресу город Усть-Каменогорск, улица Головкова, 29, кабинет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уведомление о получении заявления и материалов к нему с указанием регистрационного номера заявления; количества и названий приложенных документов и предметов; даты и места выдачи документов; фамилии, имени, отчества сотрудника экспертной комиссии, принявшего заявление.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заключения осуществляется председателем или сотрудником экспертной комиссии по вывозу и ввозу культурных ценностей при управлении культуры Восточно-Казахстанской области ежедневно на основании уведомления, в указанный в нем срок при личном посещении, по адресу город Усть-Каменогорск, улица Головкова, 29, кабинет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необходимых документов, предоставление заведомо ложных сведений;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неудовлетворительное физическое состояние вывозимых культурных ценностей, указанное в заключении экспертной комиссии, за исключением случаев временного вывоза их в целях реставрации;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нахождение культурных ценностей в международном и (или) государственном розыске;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цели вывоза, указанной в заключении экспертной комиссии, с целью, предусмотренной в заявлении.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письменное обоснование причины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экспертной комиссии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исчерпывающей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сохранности документов и предметов;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доступности, согласно приложению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имеющихся претензий по качеству предоставления государственной услуги жалоба подается на имя начальника управления культуры Восточно-Казахстанской области. Информацию о порядке обжалования действия (бездействия) уполномоченных должностных лиц и содействие в подготовке жалобы можно получить в кабинете 1, телефон: 8 (7232) 25-28-30.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приемную Управления культуры города Усть-Каменогорска ул.Крылова 80, кабинет 1, а также на электронный адрес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culturevko@mail.ru.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обращений физических (юридических) лиц, заявителю выдается талон с входящим номером, датой и личной подписью принявшего документ, ход рассмотрения жалобы можно узнать по телефону: 8 (7232) 25-28-30.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потребитель не согласен с решением Управления, то он имеет право на обжалование в судебном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культуры Восточно-Казахстанской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Крылова 80, кабинет 1, телефон: 8 (7232) 25-28-30.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culturevko@mail.ru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18.00, кроме выходных и праздничных дней, перерыв с 13.00 до 14.00.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в четверг с 16.00 до 18.00 часов, кроме выходных и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культуры Восточно-Казахстанской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Усть-Каменогорск, улица Крылова 80, кабинет 3 телефон: 8 (7232) 26-90-09.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nurzhazivko@mail.ru.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18.00, кроме выходных и праздничных дней, перерыв с 13.00 до 14.00.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 в среду с 16.00 до 18.00 часов, кроме выходных и праздничных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управления культуры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К. Мыржыкбай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предмета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Таблица: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7"/>
        <w:gridCol w:w="2791"/>
        <w:gridCol w:w="2354"/>
        <w:gridCol w:w="2168"/>
      </w:tblGrid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 доступности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 показателя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 момента сдачи документа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1.2.% (доля) потребителей, ожидавших получения услуги в очереди не более 15 минут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75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удовлетворенных качеством процесса предоставления услуги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 правильно оформленных документов должностным  лицом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 удовлетворенных качеством и информацией о порядке предоставления  услуги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 % (доля) случаев правильно заполненных потребителем документов  и сданных с первого раза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 государственной услуге, представленной в Интернете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потребителей, потребителей по данному виду услуг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4.2.% (доля) обоснованных жалоб, рассмотренных и удовлетворенных в установленный срок 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4.3.% (доля) потребителей, удовлетворенных существующим порядком обжалования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 удовлетворенных сроками обжалования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 удовлетворенных вежливостью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10 к постановлению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527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справок - врачебных свидетельств о смерти"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Данный стандарт определяет порядок выдачи справок - врачебных свидетельств (далее - врачебные свидетельства) о смерти медицинскими организациями Восточно-Казахстанской области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услуги: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по заполнению, выдаче медицинской документации, удостоверяющей случаи рождения, смерти, перинатальной смерти, утвержденной Приказом Министра здравоохранения Республики Казахстан от 27 августа 2007 года N 520 "О введении медицинской документации, удостоверяющей случаи рождения, смерти и перинатальной смерти".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врачом (средним медицинским работником) медицинской организации или физическим лицом, занимающимся частной медицинской практикой, на основании осмотра трупа, записей в медицинской документации, предшествующего наблюдения за больным или результатов вскрытия.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государственной услуги является выдача врачебных свидетельств о смерти.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родственникам умершего или лицам, проживающим вместе с ним, в случае отсутствия таковых органам внутренних дел, обнаружившим труп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проведения патологоанатомического вскрытия врачебное свидетельство о смерти оформляется в день вскрытия с учетом его результатов;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ожидании в очереди при сдаче документов 30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30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располагается на веб-сайте акима Восточно-Казахстанской области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www.akimvko.gov.kz
</w:t>
      </w:r>
      <w:r>
        <w:rPr>
          <w:rFonts w:ascii="Times New Roman"/>
          <w:b w:val="false"/>
          <w:i w:val="false"/>
          <w:color w:val="000000"/>
          <w:sz w:val="28"/>
        </w:rPr>
        <w:t>
, веб-сайте государственного учреждения "Департамент здравоохранения Восточно-Казахстанской области" (далее - Департамент)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www.densaulik-vko.kz
</w:t>
      </w:r>
      <w:r>
        <w:rPr>
          <w:rFonts w:ascii="Times New Roman"/>
          <w:b w:val="false"/>
          <w:i w:val="false"/>
          <w:color w:val="000000"/>
          <w:sz w:val="28"/>
        </w:rPr>
        <w:t>
, опубликована в официальных источниках информации (в областных газетах "Дидар" и "Рудный Алтай"), размещена на информационном стенде Департамента и на информационных стендах регистратур медицинских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медицинской организации ежедневно, кроме воскресенья, с 8.00 часов до 17.00 часов с перерывом на обед с 12.00 до 14.00 часов. Прием осуществляется в порядке живой очереди, без предварительной записи и ускоренного 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врача медицинских организаций.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оказания государственной услуги необходимо предоставить удостоверение личности умершего или другой документ, удостоверяющий его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предъявляются врачу (среднему медицинскому работнику) в медицинской организации по месту смерти.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Врачебное свидетельство о смерти заверяется круглой печатью медицинской организации или физического лица, занимающегося частной медицинской практикой и подписью медицинского работника, оформившего свидетельство, после чего получатель отрывного врачебного свидетельства о смерти расписывается в его получении в корешке свидетельства.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Оформление врачебного свидетельства о смерти происходит в процессе личного посещения родственниками или лицами, проживающим вместе с умершим, медицинской организации или физического лица, занимающегося частной медицинской практикой.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отказа в предоставлении услуги не имеется.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медицинских организаций и физических лиц, занимающихся частной медицинской практикой основывается на принципах: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услуги - выдачи врачебного свидетельства о смерти потребителям измеряются показателями качества и доступности в соответствии с приложением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услуги, по которым оценивается работа медицинских организаций здравоохранения, ежегодно утверждаются специально созданными рабочими группами.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21. В случае претензий по качеству предоставления государственной услуги можно обратиться по адресу город Усть-Каменогорск, ул. Гоголя, 36, кабинет 203 к начальнику административного отдела Департамента, который разъяснит порядок обжалования действия/бездействия уполномоченных должностных лиц и окажет содействие в подготовке жалобы на имя директора.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письменной форме в Департамент здравоохранения Восточно-Казахстанской области по адресу город Усть-Каменогорск, улица Гоголя, 36, кабинет 203.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Поданная жалоба регистрируется в журнале регистрации обращений граждан, где указывается срок и место получения ответа, ход рассмотрения жалобы можно узнать по телефону 8 (7232) 52 32 21.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потребитель не согласен с решением Департамента и/или считает действия уполномоченных должностных лиц неправомерными, не удовлетворен предпринятыми мерами, и/или данный вопрос требует рассмотрения вышестоящей инстанции, а также при наличии иных причин, он имеет право направить письменную жалобу/обращение в аппарат акима Восточно-Казахстанской области по адресу город Усть-Каменогорск, улица М.Горького, 40, кабинет 175.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24. Контактные телефоны Департамента указываются в официальных источниках информации и на информационных стендах, расположенных в Департаменте.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 070003, Восточно-Казахстанская область, город Усть-Каменогорск, ул. Гоголя, 36, телефон 52-32-02 (приемная), 52-32-21.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"Департамент здравоохранения Восточно-Казахстанской области". Электронный адрес: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uk_oblzdrav@mail.ru.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работы: ежедневно с 09.00 по 18.00 с перерывом на обед с 13.00 до 14.00 часов, выходные дни - суббота и воскресенье.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Восточно-Казахстанской области               Э.Калиев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- врачебных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 о смерти"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Таблица. Значения показателей качества и доступности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2633"/>
        <w:gridCol w:w="2233"/>
        <w:gridCol w:w="2273"/>
      </w:tblGrid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 доступности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 показателя в 2008 году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 показателя в отчетном 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Своевременность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 предоставления услуги в установленный срок с момента сдачи документа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 ожидавших получения услуги в очереди не более 40 минут 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Качество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 удовлетворенных качеством процесса предоставления услуги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 правильно оформленных документов (произведенных начислений, расчетов и т.д.) 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Доступность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 удовлетворенных качеством и информацией о порядке предоставления услуги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 правильно заполненных потребителем документов и сданных с первого раза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 информация о которых доступна через Интернет 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Процесс обжалования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 жалоб к общему количеству обслуженных потребителей по данному виду услуг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 жалоб, рассмотренных и удовлетворенных в установленный срок 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 удовлетворенных  существующим порядком обжалования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 удовлетворенных сроками обжалования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Вежливость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 удовлетворенных вежливостью персонала 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