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03b4" w14:textId="9390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14 декабря 2007 года N 3/28-IV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Восточно-Казахстанского областного маслихата IV созыва от 1 июля 2008 года N 7/87-IV. Зарегистрировано Департаментом юстиции Восточно-Казахстанской области 11 июля 2008 года за N 2487. Действие решения прекращено на основании письма Департамента юстиции ВКО от 5 января 2009 года N 0613-11 в связи с истечением срока, на который оно было принято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Действие решения прекращено на основании письма Департамента юстиции ВКО от 5 января 2009 года N 0613-11 в связи с истечением срока, на который оно было принято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115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Казахстан, подпунктом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
 статьи 6 Закона Республики Казахстан "О местном государственном управлении в Республике Казахстан", постановлением Правительства Республики Казахстан от 13 июня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580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Правительства Республики Казахстан от 12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1223 </w:t>
      </w:r>
      <w:r>
        <w:rPr>
          <w:rFonts w:ascii="Times New Roman"/>
          <w:b w:val="false"/>
          <w:i w:val="false"/>
          <w:color w:val="000000"/>
          <w:sz w:val="28"/>
        </w:rPr>
        <w:t>
" Восточно-Казахстанский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Восточно-Казахстанского областного маслихата "Об областном бюджете на 2008 год" от 14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3/28-IV </w:t>
      </w:r>
      <w:r>
        <w:rPr>
          <w:rFonts w:ascii="Times New Roman"/>
          <w:b w:val="false"/>
          <w:i w:val="false"/>
          <w:color w:val="000000"/>
          <w:sz w:val="28"/>
        </w:rPr>
        <w:t>
 (зарегистрировано в Реестре государственной регистрации нормативных правовых актов за N 2464, опубликовано в газете "Дидар" от 10 января 2008 года N 2-3, от 12 января 2008 года N 4, в газете "Рудный Алтай" от 10 января 2008 года N 3-4 с внесенными изменениями и дополнениями решением от 29 января 2008 года N 4/49-IV "О внесении изменений и дополнений в решение от 14 декабря 2007 года N 3/28-IV "Об областном бюджете на 2008 год", зарегистрировано в Реестре государственной регистрации нормативных правовых актов за N 2473, опубликовано в газете "Дидар" от 14 февраля 2008 года N 19-20, "Рудный Алтай" от 14 февраля 2008 года N 23-24, от 16 февраля 2008 года N 25-26, решением от 8 апреля 2008 года N 5/62-IV "О внесении изменений в решение от 14 декабря 2007 года N 3/28-IV "Об областном бюджете на 2008 год", зарегистрировано в Реестре государственной регистрации нормативных правовых актов за N 2479, опубликовано в газете "Дидар" от 26 апреля 2008 года N 55-56, от 29 апреля 2008 года N 57-58, "Рудный Алтай" от 26 апреля 2008 года N 63, от 29 апреля 2008 года N 64-65),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- 88142330,1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- 18196502,0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- 378773,0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- 650000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- 68917055,1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- 89042007,3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- 899677,2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- 2376727,0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- 2398000,0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- 21273,0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- 791000,0 тысяч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- 791000,0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-4067404,2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- 4067404,2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2008 год нормативы распределения доходов в областной бюджет для бюджетов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в следующих размерах: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3"/>
        <w:gridCol w:w="4853"/>
      </w:tblGrid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Усть-Каменогорску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 процентов;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процента;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процентов;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процентов;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процента;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 процентов;
</w:t>
            </w:r>
          </w:p>
        </w:tc>
      </w:tr>
      <w:tr>
        <w:trPr>
          <w:trHeight w:val="30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 процентов;
</w:t>
            </w:r>
          </w:p>
        </w:tc>
      </w:tr>
      <w:tr>
        <w:trPr>
          <w:trHeight w:val="24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остальным районам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процентов.";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Установить на 2008 год норматив распределения доходов в бюджеты городов и районов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после слова "капитальный" дополнить словами "и средний";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двадцатым, двадцать первым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"385244 тысяч тенге - на компенсацию потерь местных бюджетов в связи с увеличением минимального размера заработной 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18321 тысяч тенге - на выплату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"220775" заменить цифрами "196998";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"447000" заменить цифрами "574000";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"3450018" заменить цифрами "3590734";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"4959942" заменить цифрами "4773005";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"1597105 тысяч тенге - на развитие теплоэнергетической системы.";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5-4 дополнить абзацем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"181165 тысяч тенге - на компенсацию потерь местных бюджетов в связи с увеличением минимального размера заработной платы согласно приложению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5-5: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"129725" заменить цифрами "112263";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"447000" заменить цифрами "574000";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"404400 тысяч тенге - бюджету города Семей на развитие теплоэнергетической системы.";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"156600" заменить цифрами "135600";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"21600" заменить цифрами "42600";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пункте 12 цифры "4158697" заменить цифрами "4797058";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приложения 1, 5, 10, 11, 12 изложить в новой редакции согласно приложениям 1, 2, 3, 4, 5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дополнить приложением 15 согласно приложению 6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cессии,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Восточно-Казахстанского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         В. АХАЕВ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2008 года N 7/87-IV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217"/>
        <w:gridCol w:w="1215"/>
        <w:gridCol w:w="1492"/>
        <w:gridCol w:w="5881"/>
        <w:gridCol w:w="249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Специфика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88142330,1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18196502,0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6889070,0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6889070,0
</w:t>
            </w:r>
          </w:p>
        </w:tc>
      </w:tr>
      <w:tr>
        <w:trPr>
          <w:trHeight w:val="6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6889070,0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7906191,0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7906191,0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7906191,0
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3401241,0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3401241,0
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84940,0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  лесные пользования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
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  окружающую среду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3293769,0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378773,0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 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83420,0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
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
</w:t>
            </w:r>
          </w:p>
        </w:tc>
      </w:tr>
      <w:tr>
        <w:trPr>
          <w:trHeight w:val="10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
</w:t>
            </w:r>
          </w:p>
        </w:tc>
      </w:tr>
      <w:tr>
        <w:trPr>
          <w:trHeight w:val="9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
</w:t>
            </w:r>
          </w:p>
        </w:tc>
      </w:tr>
      <w:tr>
        <w:trPr>
          <w:trHeight w:val="10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
</w:t>
            </w:r>
          </w:p>
        </w:tc>
      </w:tr>
      <w:tr>
        <w:trPr>
          <w:trHeight w:val="8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
</w:t>
            </w:r>
          </w:p>
        </w:tc>
      </w:tr>
      <w:tr>
        <w:trPr>
          <w:trHeight w:val="9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
</w:t>
            </w:r>
          </w:p>
        </w:tc>
      </w:tr>
      <w:tr>
        <w:trPr>
          <w:trHeight w:val="10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
</w:t>
            </w:r>
          </w:p>
        </w:tc>
      </w:tr>
      <w:tr>
        <w:trPr>
          <w:trHeight w:val="16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
</w:t>
            </w:r>
          </w:p>
        </w:tc>
      </w:tr>
      <w:tr>
        <w:trPr>
          <w:trHeight w:val="18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
</w:t>
            </w:r>
          </w:p>
        </w:tc>
      </w:tr>
      <w:tr>
        <w:trPr>
          <w:trHeight w:val="27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284524,0
</w:t>
            </w:r>
          </w:p>
        </w:tc>
      </w:tr>
      <w:tr>
        <w:trPr>
          <w:trHeight w:val="25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284524,0
</w:t>
            </w:r>
          </w:p>
        </w:tc>
      </w:tr>
      <w:tr>
        <w:trPr>
          <w:trHeight w:val="10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284524,0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
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
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
</w:t>
            </w:r>
          </w:p>
        </w:tc>
      </w:tr>
      <w:tr>
        <w:trPr>
          <w:trHeight w:val="9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
</w:t>
            </w:r>
          </w:p>
        </w:tc>
      </w:tr>
      <w:tr>
        <w:trPr>
          <w:trHeight w:val="13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
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68917055,1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585947,1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585947,1
</w:t>
            </w:r>
          </w:p>
        </w:tc>
      </w:tr>
      <w:tr>
        <w:trPr>
          <w:trHeight w:val="7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585947,1
</w:t>
            </w:r>
          </w:p>
        </w:tc>
      </w:tr>
      <w:tr>
        <w:trPr>
          <w:trHeight w:val="6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68331108,0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68331108,0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7179529,0
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14215266,0
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46936313,0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57"/>
        <w:gridCol w:w="1093"/>
        <w:gridCol w:w="1094"/>
        <w:gridCol w:w="1306"/>
        <w:gridCol w:w="5635"/>
        <w:gridCol w:w="243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Сумма (тысяч 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89042007,3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2177352,4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1384852,5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30282,4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30282,4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
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2387,4
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Депутатская деятельность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1354570,1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1233264,1
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532162,8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33627,0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142154,3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525320,0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112460,0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 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682140,9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682140,9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90188,9
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87503,0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2372,7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
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6098,6
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2927,4
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581500,0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87537,0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87537,0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 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87537,0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22822,0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22822,0
</w:t>
            </w:r>
          </w:p>
        </w:tc>
      </w:tr>
      <w:tr>
        <w:trPr>
          <w:trHeight w:val="13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22822,0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442244,0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  мобилизационной подготовке, гражданской обороне,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44283,0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17845,0
</w:t>
            </w:r>
          </w:p>
        </w:tc>
      </w:tr>
      <w:tr>
        <w:trPr>
          <w:trHeight w:val="7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26438,0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397961,0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  мобилизационной подготовке, гражданской обороне, организации предупреждения и ликвидации аварий и стихийных бедствий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325797,0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27568,0
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26772,0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
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54773,0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224014,0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Водно-спасательные службы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87255,0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 и ликвидации чрезвычайных ситуаций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136759,0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72164,0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3995,0
</w:t>
            </w:r>
          </w:p>
        </w:tc>
      </w:tr>
      <w:tr>
        <w:trPr>
          <w:trHeight w:val="10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68169,0
</w:t>
            </w:r>
          </w:p>
        </w:tc>
      </w:tr>
      <w:tr>
        <w:trPr>
          <w:trHeight w:val="10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5120694,5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5120694,5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4999807,5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4808684,5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3782326,0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967805,5
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186623,0
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Медвытрезвители и подразделения полиции, организующие работу медвытрезвителей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93968,0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временной изоляции, адаптации и реабилитации несовершеннолетних 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43227,0
</w:t>
            </w:r>
          </w:p>
        </w:tc>
      </w:tr>
      <w:tr>
        <w:trPr>
          <w:trHeight w:val="10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 для лиц, не имеющих определенного места жительства и документов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30694,0
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Спецприемники для лиц, арестованных в административном порядке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18734,0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120887,0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 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120887,0
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12136115,6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Начальное, основное среднее и общее 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3844783,6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1194778,6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по спорту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1151722,6
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2650005,0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839745,0
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708219,0
</w:t>
            </w:r>
          </w:p>
        </w:tc>
      </w:tr>
      <w:tr>
        <w:trPr>
          <w:trHeight w:val="13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
</w:t>
            </w:r>
          </w:p>
        </w:tc>
      </w:tr>
      <w:tr>
        <w:trPr>
          <w:trHeight w:val="13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новых технологий государственной системы в сфере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531009,0
</w:t>
            </w:r>
          </w:p>
        </w:tc>
      </w:tr>
      <w:tr>
        <w:trPr>
          <w:trHeight w:val="19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системы интерактивного обучения в государственной системе начального, основного среднего и общего среднего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531009,0
</w:t>
            </w:r>
          </w:p>
        </w:tc>
      </w:tr>
      <w:tr>
        <w:trPr>
          <w:trHeight w:val="19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428333,0
</w:t>
            </w:r>
          </w:p>
        </w:tc>
      </w:tr>
      <w:tr>
        <w:trPr>
          <w:trHeight w:val="19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132991,0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Техническое и профессиональное, послесреднее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2695054,0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142105,0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139599,0
</w:t>
            </w:r>
          </w:p>
        </w:tc>
      </w:tr>
      <w:tr>
        <w:trPr>
          <w:trHeight w:val="18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выплату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2506,0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2552949,0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2537134,0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профессиональных лицеях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1512698,0
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колледжах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1024436,0
</w:t>
            </w:r>
          </w:p>
        </w:tc>
      </w:tr>
      <w:tr>
        <w:trPr>
          <w:trHeight w:val="18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выплату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15815,0
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Переподготовка и повышение квалификации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195194,0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94535,0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94535,0
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
</w:t>
            </w:r>
          </w:p>
        </w:tc>
      </w:tr>
      <w:tr>
        <w:trPr>
          <w:trHeight w:val="7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84420,0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84420,0
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5401084,0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687318,0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47576,0
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42097,0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
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
</w:t>
            </w:r>
          </w:p>
        </w:tc>
      </w:tr>
      <w:tr>
        <w:trPr>
          <w:trHeight w:val="10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131460,0
</w:t>
            </w:r>
          </w:p>
        </w:tc>
      </w:tr>
      <w:tr>
        <w:trPr>
          <w:trHeight w:val="10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 методических комплексов для областных государственных учреждений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24347,0
</w:t>
            </w:r>
          </w:p>
        </w:tc>
      </w:tr>
      <w:tr>
        <w:trPr>
          <w:trHeight w:val="10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65307,0
</w:t>
            </w:r>
          </w:p>
        </w:tc>
      </w:tr>
      <w:tr>
        <w:trPr>
          <w:trHeight w:val="12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44907,0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42518,0
</w:t>
            </w:r>
          </w:p>
        </w:tc>
      </w:tr>
      <w:tr>
        <w:trPr>
          <w:trHeight w:val="13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112263,0
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133355,0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84735,0
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4713766,0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4713766,0
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3590734,0
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1123032,0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33"/>
        <w:gridCol w:w="893"/>
        <w:gridCol w:w="953"/>
        <w:gridCol w:w="1033"/>
        <w:gridCol w:w="5853"/>
        <w:gridCol w:w="2473"/>
      </w:tblGrid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29093019,9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8499077,9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8499077,9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8499077,9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780596,0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7718481,9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1542046,5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727648,0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505665,0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505665,0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205239,0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ребенка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205239,0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15922,0
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государственного санитарно- эпидемиологического надзора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814398,5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санитарно- эпидемиологического надзора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493133,5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30549,5
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301919,0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санитарно- эпидемиологической экспертизы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301919,0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5431821,0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государственного санитарно- эпидемиологического надзора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257131,0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257131,0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238739,0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18392,0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5174690,0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3986594,0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27682,0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3958912,0
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130160,0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130160,0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515540,0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346920,0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168620,0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 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460833,0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413204,0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47629,0
</w:t>
            </w:r>
          </w:p>
        </w:tc>
      </w:tr>
      <w:tr>
        <w:trPr>
          <w:trHeight w:val="16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7084612,4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7084612,4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6310094,4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549422,0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5760672,4
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774518,0
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178238,0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детей до 5-летнего возраста на амбулаторном уровне лечения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84720,0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беременных железо- и йодосодержащими препаратами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79835,0
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детей и подростков, находящихся на диспансерном учете, при амбулаторном лечении хронических заболеваний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75511,0
</w:t>
            </w:r>
          </w:p>
        </w:tc>
      </w:tr>
      <w:tr>
        <w:trPr>
          <w:trHeight w:val="14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356214,0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1375777,5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1375777,5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1292866,0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1282786,0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82911,5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55932,0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5159684,6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здравоохранения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286791,6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92927,6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86665,0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6262,6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90832,0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59482,0
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4924,0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4872893,0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4872893,0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4773005,0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99888,0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3237024,9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1957428,0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1213964,0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1213964,0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умственно-отсталых детей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66303,0
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 для престарелых и инвалидов общего типа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512904,0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Психоневрологические интернаты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502011,0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реабилитации и адаптации детей-инвалидов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61292,0
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осуществляющие реабилитацию инвалидов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образования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702659,0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702659,0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580141,0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 для несовершеннолетних детей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51738,0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40805,0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40805,0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342066,0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342066,0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148066,0
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техническими и иными средствами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58201,0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
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 и обеспечение протезно- ортопедическими изделиями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78840,0
</w:t>
            </w:r>
          </w:p>
        </w:tc>
      </w:tr>
      <w:tr>
        <w:trPr>
          <w:trHeight w:val="20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194000,0
</w:t>
            </w:r>
          </w:p>
        </w:tc>
      </w:tr>
      <w:tr>
        <w:trPr>
          <w:trHeight w:val="14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111000,0
</w:t>
            </w:r>
          </w:p>
        </w:tc>
      </w:tr>
      <w:tr>
        <w:trPr>
          <w:trHeight w:val="14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 из малообеспеченных семей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83000,0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937530,9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координации занятости и социальных  программ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937530,9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  программ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53837,9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4679,9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883693,0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4333277,6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574000,0
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2561277,6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1274202,0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1253602,0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1287075,6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 и коммунального хозяйства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31018,6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30161,0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857,6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1256057,0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2986426,3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1084703,5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998230,5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165564,0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329023,0
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359232,0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121144,0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86473,0
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1181964,0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501940,0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56679,0
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202731,0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680024,0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680024,0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573700,3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210327,3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564,3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культуры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140891,0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140891,0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172993,0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172993,0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газеты и журналы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телерадиовещание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128708,5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внутренней политики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128708,5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100808,5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99639,0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1169,5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913"/>
        <w:gridCol w:w="953"/>
        <w:gridCol w:w="1053"/>
        <w:gridCol w:w="5833"/>
        <w:gridCol w:w="2473"/>
      </w:tblGrid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2040028,8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2040028,8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404400,0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  на развитие теплоэнергетической системы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404400,0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1635628,8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1635628,8
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1192705,0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442923,8
</w:t>
            </w:r>
          </w:p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3368119,5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1882686,0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1879686,0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55194,0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50854,0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60228,0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60228,0
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125302,0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125302,0
</w:t>
            </w:r>
          </w:p>
        </w:tc>
      </w:tr>
      <w:tr>
        <w:trPr>
          <w:trHeight w:val="19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 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весеннее-полевых и уборочных работ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590503,0
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590503,0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1023158,0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1023158,0
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17396,0
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плодовых культур и винограда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6905,0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28418,0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сельского хозяйства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22618,0
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22618,0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22618,0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636536,0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636536,0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629769,0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6767,0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794508,5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200445,5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45237,5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43363,0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1874,5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155208,0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594063,0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594063,0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294063,0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25971,0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24909,0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
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1082439,7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1082439,7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28692,9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архитектурно-строительного контроля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28692,9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27754,0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924627,8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строительства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32081,8
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30799,0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1282,8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892546,0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129119,0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 архитектуры и градостроительства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25169,0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23314,0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
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103950,0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3028193,7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1293639,0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1293639,0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1293639,0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1090000,0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203639,0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109382,0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109382,0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109382,0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1625172,7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1625172,7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25670,7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24826,0
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
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836000,0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  трансфертов из республиканского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709000,0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127000,0
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167535,0
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595967,0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853"/>
        <w:gridCol w:w="953"/>
        <w:gridCol w:w="1073"/>
        <w:gridCol w:w="5874"/>
        <w:gridCol w:w="2434"/>
      </w:tblGrid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980794,8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68551,8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68551,8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68551,8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66638,0
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912243,0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792965,0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135600,0
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433600,0
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42600,0
</w:t>
            </w:r>
          </w:p>
        </w:tc>
      </w:tr>
      <w:tr>
        <w:trPr>
          <w:trHeight w:val="15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181165,0
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112778,0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112778,0
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19016275,6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19016275,6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19016275,6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16320288,0
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2695987,6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Операционное сальдо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-899677,2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Чистое бюджетное кредитование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2376727,0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2398000,0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 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строительства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  на строительство и приобретение жилья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1123000,0
</w:t>
            </w:r>
          </w:p>
        </w:tc>
      </w:tr>
      <w:tr>
        <w:trPr>
          <w:trHeight w:val="13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сельхозтоваропроизводителей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 предпринимательства" на реализацию государственной инвестиционной политики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725000,0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21273,0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
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
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 по операциям с финансовыми активами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финансов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791000,0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791000,0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-4067404,2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4067404,2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2008 года N 7/87-IV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Трансферты из областного бюджета бюджетам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районов 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771"/>
        <w:gridCol w:w="1612"/>
        <w:gridCol w:w="1352"/>
        <w:gridCol w:w="1614"/>
        <w:gridCol w:w="1701"/>
        <w:gridCol w:w="1771"/>
        <w:gridCol w:w="1684"/>
      </w:tblGrid>
      <w:tr>
        <w:trPr>
          <w:trHeight w:val="22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4797058,0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892546,0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595967,0
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трех 2-квартирных жилых домов в с. Караул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здания дома культуры по улице Шакарима 27 в селе Кокбай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"Подъезд к музею Ауэзова км 0-5"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здания 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Аягозский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119287,0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32835,0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 ции на строи тельство Историко-культурного и литературно- мемориального музея им. Арипа Танирбергенова в г. Аягозе Аягозского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борцовского зала для Аягозской ДЮСШ в г. Аягозе Аягозского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 цию инженер ных сетей и благоустройство 5-этажного жилого дома N 16 в 9 микрорайоне г. Аягоза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в с.Шынгожа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24978,0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Глубоковский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районного дома культуры в п.Глубокое Глубоковского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п. Глубокое Глубоковского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градостроительного развития микрорайона новой застройки поселка Глубокое (проект детальной планировки)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магистральных тепловых сетей п. Глубокое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поселка Карагужиха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77405,0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средней школы имени Шакенова в селе Жанаозен (в том числе разработка проектно- сметной документации)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светофоров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Зыряновский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Бухтарминского водохранилища Зыряновского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города Зыряновска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города Серебрянска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Зайсанский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41029,0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г. Зайсане Зайсанского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к 20 одноквартирным жилым домам в г. Зайсан по ул. Кондюрина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проетно- сметной документации на строительство инженерных сетей для ИЖС в г. Зайсане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Катон-Карагайский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47964,0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Рахмановские ключи Катон-Карагайского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тепловых сетей, находящихся в коммунальной собственности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Курчумский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65152,0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15880,0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реконструкцию водопроводных сетей в с.Куйган Курчумского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 сметной документации на строительство типового районного дома культуры в с.Курчум Курчумского района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строительство 16- квартирного жилого дома  в с. Курчум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Кокпектинский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Риддер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1, 6, 7 жилых районов г.Риддер 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1643544,0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г. Семей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"Семей Водоканал"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предприятия по содержанию моста через реку Иртыш в г. Семей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юридического лица ТОО "Спорткомплекс "Ертис"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спортивных мероприятиях и содержание спортсменов КГКП "Спортивный клуб"Семей"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151386,0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 вку проектно- сметной документации по реконструкции головного водозабора поселка  Шульбинска города Семей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посвященных празднованию 150 - летия Шакариму Кудайбердиеву в городе Семей 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первоочередных работ для обеспечения бесперебойного теплоснабжения города Семей в 2008-2009 годы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и экспертизу проектно- сметной документации по реконструкции и капитальному ремонту объектов теплоснабжения города Семей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обепече ние теплоснаб жением города Семей в целях предупреждения чрезвычайной ситуации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комплексную разработку проектно-сметной документации ТЭЦ-1. Первая часть:паровая и водогрейная котельная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Курчатов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222802,0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81626,0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жилого дома по ул. Первомайская 28 в г. Курчатове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бывшего ПТШ N 1 для открытия школы с казахским языком обучения в г. Курчатове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72672,0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ливневой канализации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г. Курчатова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1503594,0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448485,0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"Өскемен-Тәртіп" в г. Усть- Каменогорске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строительство административного городского акимата в г. Усть-Каменогорске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дома по ул. Утепова с пристроенной библиотекой в г. Усть-Каменогорске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путепровода через железную дорогу в створе Самарского шоссе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
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"Оскемен-Водоканал" г.Усть- Каменогорска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спортивных мероприятиях и укрепление материальной базы ГККП "Футбольный клуб "Восток"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реконструкцию инженерных сетей и  жилого дома по улице Ульяновской в городе Усть-Каменогорске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рекреационных зон в г.Усть-Каменогорске (экологический парк), в том числе разработка проектно-сметной документации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159349,0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"Комплекс работ по обустройству протоки Комендантки с расчисткой дна в г.Усть- Каменогорске" (строительство ливневого коллектора)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лифтов ( в том числе разработка проектно-сметной документации)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133500,0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
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участка напорной канализации от КНС-17 до камеры 2С по улице Революционной (левая нитка)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 "Строительство внеплощадочных инженерных сетей и коммуникаций к 16-му жилому району города Усть-Каменогорска. Внешние сети водопровода и канализации"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167036,0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167036,0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253723,0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80- квартирного жилого дома  в п. Молодежный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административного здания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коммунального государственного предприятия "?лан жолдары"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131411,0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9099,0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взлетно-посадочной полосы аэропорта в с. Урджар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по ул. Сырым батыра в с. Урджар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Тарбагатайский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83366,0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 внутри села Аксуат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Шемонаихинский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30-ти квартирного жилого дома в г. Шемонаиха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753"/>
        <w:gridCol w:w="1591"/>
        <w:gridCol w:w="1435"/>
        <w:gridCol w:w="1608"/>
        <w:gridCol w:w="1677"/>
        <w:gridCol w:w="1764"/>
        <w:gridCol w:w="1678"/>
      </w:tblGrid>
      <w:tr>
        <w:trPr>
          <w:trHeight w:val="22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4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4797058,0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121144,0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133355,0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883693,0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1256057,0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трех 2-квартирных жилых дома в с. Караул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здания дома культуры по улице Шакарима 27 в селе Кокбай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"Подъезд к музею Ауэзова км 0-5"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здания 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Аягозский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41657,0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строительство Историко- культурного и литературно- мемориального музея им. Арипа Танирбергенова в г. Аягозе Аягозского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борцовского зала для Аягозской ДЮСШ в г. Аягозе Аягозского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инженерных сетей и благоустройство 5-этажного жилого дома N 16 в 9 микрорайоне г. Аягоза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в с.Шынгожа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41657,0
</w:t>
            </w:r>
          </w:p>
        </w:tc>
      </w:tr>
      <w:tr>
        <w:trPr>
          <w:trHeight w:val="15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Бескарагайский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22792,0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Бородулихинский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24978,0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24978,0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Глубоковский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113827,0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33541,0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строительство районного дома культуры в п.Глубокое Глубоковского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п. Глубокое Глубоковского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градостроительного развития микрорайона новой застройки поселка Глубокое (проект детальной планировки)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магистральных тепловых сетей п. Глубокое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электроснабжения поселка Карагужиха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Жарминский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77405,0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34986,0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средней школы имени Шакенова в селе Жанаозен (в том числе разработка проектно-сметной документации)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светофоров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Зыряновский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128419,0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50169,0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Бухтарминского водохранилища Зыряновского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города Зыряновска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города Серебрянска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Зайсанский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г. Зайсане Зайсанского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к 20 одноквартирным жилым домам в г. Зайсан по ул. Кондюрина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проетно- сметной документации на строительство инженерных сетей для ИЖС в г. Зайсане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Катон-Карагайский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47964,0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развития зоны отдыха Рахмановские ключи Катон-Карагайского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тепловых сетей, находящихся в коммунальной собственности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Курчумский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65152,0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реконструкцию водопроводных сетей в с.Куйган Курчумского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 сметной документации на строительство типового районного дома культуры в с.Курчум Курчумского района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строительство 16- квартирного жилого дома  в с. Курчум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Кокпектинский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25485,0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Риддер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99625,0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34525,0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58100,0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1, 6, 7 жилых районов г.Риддер 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58100,0
</w:t>
            </w:r>
          </w:p>
        </w:tc>
      </w:tr>
      <w:tr>
        <w:trPr>
          <w:trHeight w:val="15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1643544,0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176844,0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722800,0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г. Семей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"Семей Водоканал"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предприятия по содержанию моста через реку Иртыш в г. Семей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юридического лица ТОО "Спорткомплекс "Ертис"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спортивных мероприятиях и содержание спортсменов КГКП "Спортивный клуб"Семей"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151386,0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проектно- сметной документации по реконструкции головного водозабора поселка  Шульбинска города Семей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посвященных празднованию 150 - летия Шакариму Кудайбердиеву в городе Семей 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первоочередных работ для обеспечения бесперебойного теплоснабжения города Семей в 2008-2009 годы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и экспертизу проектно- сметной документации по реконструкции и капитальному ремонту объектов теплоснабжения города Семей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теплоснабжением города Семей в целях предупреждения чрезвычайной ситуации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комплексную разработку проектно- сметной документации ТЭЦ-1. Первая часть:паровая и водогрейная котельная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Курчатов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222802,0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72672,0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26986,0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жилого дома по ул. Первомайская 28 в г. Курчатове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бывшего ПТШ N 1 для открытия школы с казахским языком обучения в г. Курчатове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72672,0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72672,0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ливневой канализации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г. Курчатова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1503594,0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180881,0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296500,0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"Өскемен-Тәртіп" в г. Усть- Каменогорске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строительство административного городского акимата в г. Усть-Каменогорске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дома по ул. Утепова с пристроенной библиотекой в г. Усть- Каменогорске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на строительство путепровода через железную дорогу в створе Самарского шоссе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"Оскемен-Водоканал" г.Усть-Каменогорска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спортивных мероприятиях и укрепление материальной базы ГККП "Футбольный клуб "Восток"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реконструкцию инженерных сетей и  жилого дома по улице Ульяновской в городе Усть- Каменогорске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рекреационных зон в г.Усть- Каменогорске (экологический парк), в том числе разработка проектно- сметной документации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"Комплекс работ по обустройству протоки Комендантки с расчисткой дна в г.Усть- Каменогорске" (строительство ливневого коллектора)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
</w:t>
            </w:r>
          </w:p>
        </w:tc>
      </w:tr>
      <w:tr>
        <w:trPr>
          <w:trHeight w:val="15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лифтов ( в том числе разработка проектно- сметной документации)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
</w:t>
            </w:r>
          </w:p>
        </w:tc>
      </w:tr>
      <w:tr>
        <w:trPr>
          <w:trHeight w:val="7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городских дорог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внутригородских общественных пассажирских перевозок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участка напорной канализации от КНС-17 до камеры 2С по улице Революционной (левая нитка)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
</w:t>
            </w:r>
          </w:p>
        </w:tc>
      </w:tr>
      <w:tr>
        <w:trPr>
          <w:trHeight w:val="12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 "Строительство внеплощадочных инженерных сетей и коммуникаций к 16-му жилому району города Усть-Каменогорска. Внешние сети водопровода и канализации"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Уланский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253723,0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23723,0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80- квартирного жилого дома  в п. Молодежный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административного здания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коммунального государственного предприятия "?лан жолдары"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Урджарский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131411,0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взлетно- посадочной полосы аэропорта в с. Урджар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по ул. Сырым батыра в с. Урджар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Тарбагатайский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в связи с увеличением ставки платы за эмиссии в окружающую среду (для бюджетных организаций)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 внутри села Аксуат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Шемонаихинский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30750,0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30-ти квартирного жилого дома в г. Шемонаиха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материальной помощи многодетным матерям, имеющим 4 и более совместно проживающих несовершеннолетних детей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молодым специалистам (учителям, врачам), желающим работать в селах и аулах после завершения учебного заведения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материальной помощи некоторым категориям граждан (участникам и инвалидам ВОВ, лицам, приравненным к участникам войны, лицам, приравненным к инвалидам войны)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22957,0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детей из малообеспеченных семей в высших учебных заведениях (стоимость обучения, стипендии, проживание в общежитии)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3081,0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решению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2008 года N 7/87-IV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 к решению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на развитие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человеческого капитала в рамках электронного правительства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7980"/>
        <w:gridCol w:w="3714"/>
      </w:tblGrid>
      <w:tr>
        <w:trPr>
          <w:trHeight w:val="31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 
</w:t>
            </w:r>
          </w:p>
        </w:tc>
      </w:tr>
      <w:tr>
        <w:trPr>
          <w:trHeight w:val="27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к решению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2008 года N 7/87-IV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к решению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строительство жилья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государственного коммунального жилищного фонда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соответствии с Государственной программой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жилищного строительства в Республике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2008 - 2010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273"/>
        <w:gridCol w:w="2953"/>
      </w:tblGrid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п/п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132644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283140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2008 года N 7/87-IV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 к решению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на развитие и обустройство инженерно-коммуникационной инфраструктуры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соответствии с Государственной программой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жилищного строительства в Республике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2008 - 2010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3500"/>
        <w:gridCol w:w="2024"/>
        <w:gridCol w:w="3409"/>
        <w:gridCol w:w="2845"/>
      </w:tblGrid>
      <w:tr>
        <w:trPr>
          <w:trHeight w:val="315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инженерно- коммуникационной инфраструктуры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реконструкцию инженерных сетей
</w:t>
            </w:r>
          </w:p>
        </w:tc>
      </w:tr>
      <w:tr>
        <w:trPr>
          <w:trHeight w:val="30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
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628000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6 к решению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2008 года N 7/87-IV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 к решению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3/28-IV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  текущие трансферты на компенсацию потерь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в связи с увеличением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минимального размера заработной платы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476"/>
        <w:gridCol w:w="3218"/>
      </w:tblGrid>
      <w:tr>
        <w:trPr>
          <w:trHeight w:val="31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27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65904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
</w:t>
            </w:r>
          </w:p>
        </w:tc>
      </w:tr>
      <w:tr>
        <w:trPr>
          <w:trHeight w:val="34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