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157d" w14:textId="e851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от 11 сентября 2003 года N 2072 "Об утверждении Положения о порядке предоставления путевок в медико-социальный центр для пенсионеров "Ульба"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Усть-Каменогорского городского акимата от 12 июня 2008 года N 8852. Зарегистрировано Управлением юстиции города Усть-Каменогорска 23 июня 2008 года за N 5-1-85. Утратило силу постановлением акимата города Усть-Каменогорска от 12.05.2009 № 820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Усть-Каменогорска от 12.05.2009 № 820.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подпункта 14)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31 Закона Республики Казахстан от 23 января 2001 года "О местном государственном управлении в Республике Казахстан", в соответствии с постановлением от 24 марта 2006 года N 2713 "О переименовании государственного учреждения "Городской территориальный медико-социальный центр для пенсионеров "Ульба" в государственное учреждение "Городской территориальный центр социального обслуживания населения "Ульба" и утверждении Устава в новой редакции",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11 сентября 2003 года N 2072 "Об утверждении Положения о порядке предоставления путевок в медико-социальный центр для пенсионеров "Ульба", зарегистрированное в Реестре государственной регистрации нормативных правовых актов под номером 1403, опубликованное 4 октября 2003 года в газетах "Дидар", "Рудный Алтай",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заголовке, тексте постановления и Положения, утвержденного указанным постановлением слова "медико-социальный центр для пенсионеров "Ульба" заменить словами "Городской территориальный центр социального обслуживания населения "Ульба";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тексте Положения слова "Управление социальной защиты населения", "при управлении социальной защиты населения", заменить словами "Отдел занятости и социальных программ города Усть-Каменогорска", "при отделе занятости и социальных программ города Усть-Каменогорска";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1) пункта 7 цифру "15" заменить цифрой "20".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данного постановления возложить на заместителя акима города Усть-Каменогорска Аязбаева Е.М.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Буктугутов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