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559b" w14:textId="fbc5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20 июня 2003 года N 23/5 "О ставках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от 10 июля 2008 года N 8/5. Зарегистрировано Управлением юстиции города Усть-Каменогорска Департамента юстиции Восточно-Казахстанской области 24 июля 2008 года за N 5-1-87. Утратило силу - решением Усть-Каменогорского городского маслихата от 27 февраля 2015 года N 35/5-V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Сноска. . Утратило силу - решением Усть-Каменогорского городского маслихата от 27.02.2015 N 35/5-V.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бюджет", подпунктом 13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Усть-Каменогорского городского маслихата от 20 июня 2003 года N 23/5 "О ставках земельного налога" (зарегистрировано в Реестре государственной регистрации нормативных правовых актов за N 1326, опубликовано в газетах "Рудный Алтай" от 20 июля 2003 года N 113, "Дидар" от 29 июля 2003 года N 73), с внесенными изменениями решением от 29 ноября 2005 года N 18/6 "О внесении изменений в решение от 20 июня 2003 года N 23/5 "О ставках земельного налога" (зарегистрировано в Реестре государственной регистрации нормативных правовых актов за номером 5-1-17, опубликовано 1 января 2006 года в газете "Дидар" N 1 и 5 января 2006 года в газете "Рудный Алтай" N 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"4. На основании проекта (схемы) зонирования земель города Усть-Каменогорска, утвержденного решением Усть-Каменогорского городского маслихата 12 июня 2008 года N 7/2, базовые налоговые ставки на земли,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бюджет", повысить по зонам: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6"/>
        <w:gridCol w:w="7764"/>
      </w:tblGrid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