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6727d" w14:textId="2c672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возмещению затрат за приобретение и установку индивидуальных приборов учета коммунальных услуг получателям жилищной помощи города Усть-Каменогорска в 2008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от 15 сентября 2008 года № 716. Зарегистрировано Управлением юстиции города Усть-Каменогорска 21 октября 2008 года за № 5-1-92. Утратило силу - в связи с истечением срока, на который оно было принято (письмо аппарата акима города Усть-Каменогорска от 5 марта 2009 года № Ин-5/166)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в связи с истечением срока, на который оно было принято (письмо аппарата акима города Усть-Каменогорска от 05.03.2009 № Ин-5/166).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14)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статьи 31 Закона Республики Казахстан от 23 января 2001 года "О местном государственном управлении в Республике Казахстан", учитывая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маслихата от 10 июля 2008 года N 8/3 "О внесении изменений в решение от 25 декабря 2007 года N 4/3 "О бюджете города Усть-Каменогорска на 2008 год" (зарегистрировано в реестре государственной регистрации нормативных правовых актов за номером 5-1-86),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Возместить затраты за приобретение и установку индивидуальных приборов учета коммунальных услуг получателям жилищной помощи города Усть-Каменогорска в 2008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возмещению затрат за приобретение и установку индивидуальных приборов учета коммунальных услуг получателям жилищной помощи города Усть-Каменогорска в 2008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данного постановления возложить на заместителя акима города Аязбаева Е.М.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вводится в действие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Усть-Каменогорска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сентября 2008 г. № 716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</w:t>
      </w:r>
      <w:r>
        <w:br/>
      </w:r>
      <w:r>
        <w:rPr>
          <w:rFonts w:ascii="Times New Roman"/>
          <w:b/>
          <w:i w:val="false"/>
          <w:color w:val="000000"/>
        </w:rPr>
        <w:t>по возмещению затрат за приобретение и установку</w:t>
      </w:r>
      <w:r>
        <w:br/>
      </w:r>
      <w:r>
        <w:rPr>
          <w:rFonts w:ascii="Times New Roman"/>
          <w:b/>
          <w:i w:val="false"/>
          <w:color w:val="000000"/>
        </w:rPr>
        <w:t>индивидуальных приборов учета коммунальных услуг получателям</w:t>
      </w:r>
      <w:r>
        <w:br/>
      </w:r>
      <w:r>
        <w:rPr>
          <w:rFonts w:ascii="Times New Roman"/>
          <w:b/>
          <w:i w:val="false"/>
          <w:color w:val="000000"/>
        </w:rPr>
        <w:t>жилищной помощи города Усть-Каменогорска в 2008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Инструкция детализирует применение законодательства в области социальной защиты населения по вопросам возмещения затрат за приобретение и установку индивидуальных приборов учета коммунальных услуг получателям жилищной помощи города Усть-Каменогорска в 2008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Уполномоченный орган, производящий возмещение за приобретение и установку индивидуальных приборов учета коммунальных услуг малообеспеченным гражданам (семьям) и составление списка лиц, нуждающихся в установке индивидуальных приборов учета коммунальных услуг из числа получателей жилищной помощи – государственное учреждение "Отдел занятости и социальных программ города Усть-Каменогорска" (далее – Уполномоченный орган).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Возмещение затрат за приобретение и установку индивидуальных приборов учета коммунальных услуг (далее – возмещение затрат) оказывается согласно списку лиц, определенному Уполномоченным органом, один раз на семью.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Индивидуальные приборы учета коммунальных услуг устанавливаются на горячее и/или холодное водоснабжение.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Возмещение затрат производится Уполномоченным органом по бюджетной программе 451.007.000 "Социальная помощь отдельным категориям нуждающихся граждан по решениям местных представительных органов" в сумме, равной стоимости приобретенных приборов учета и работ по их установке, не превышающей 10 (десяти) месячных расчетных показателей, путем зачисления на лицевые счета граждан в акционерном обществе "Казпочта".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Возмещение затрат производится при наличии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заявления на возмещение затрат;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удостоверения личности;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книги регистрации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квитанции об оплате за приобретение и установку приборов учета на холодную и/или горячую воду;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актов о постановке на учет индивидуальных приборов учета на холодную и/или горячую воду;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лицевого счета в акционерном обществе "Казпочта".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Организацию и контроль за установкой приборов учета коммунальных услуг получателям жилищной помощи осуществляет Уполномоченный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Заместитель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города Усть-Каменогорска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Аязбаев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