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cac0a" w14:textId="f6cac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социального обеспечения, 
образования и культуры, которым установлено повышение к должностным окладам за работу в аульной (сельской)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02 декабря 2008 года N 2831. Зарегистрировано Управлением юстиции города Усть-Каменогорска Восточно-Казахстанской области 06 января 2009 года за N 5-1-97. Утратило силу постановлением акимата города Усть-Каменогорска от 21 апреля 2014 года N 4841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Усть-Каменогорска от 21.04.2014 N 4841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18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238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31 Закона Республики Казахстан от 23 января 2001 года "О местном государственном управлении в Республике Казахстан",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социального обеспечения, образования и культуры, которым установлено повышение к должностным окладам за работу в аульной (сельской) местности (далее – Перечень)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 xml:space="preserve">1, </w:t>
      </w:r>
      <w:r>
        <w:rPr>
          <w:rFonts w:ascii="Times New Roman"/>
          <w:b w:val="false"/>
          <w:i w:val="false"/>
          <w:color w:val="000000"/>
          <w:sz w:val="28"/>
        </w:rPr>
        <w:t xml:space="preserve">2, </w:t>
      </w:r>
      <w:r>
        <w:rPr>
          <w:rFonts w:ascii="Times New Roman"/>
          <w:b w:val="false"/>
          <w:i w:val="false"/>
          <w:color w:val="000000"/>
          <w:sz w:val="28"/>
        </w:rPr>
        <w:t xml:space="preserve">3, 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Представить Перечень на согласование в Усть-Каменогорский городской маслихат.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опубликования.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  </w:t>
      </w:r>
      <w:r>
        <w:rPr>
          <w:rFonts w:ascii="Times New Roman"/>
          <w:b w:val="false"/>
          <w:i/>
          <w:color w:val="000000"/>
          <w:sz w:val="28"/>
        </w:rPr>
        <w:t xml:space="preserve">Аким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Усть-Каменогорска      Т. Касымжанов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Усть-Каменогорска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декабря 2008 года N 2831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должностей специалистов социального обеспечения,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
которым установлено повышение к должностным окладам за </w:t>
      </w:r>
      <w:r>
        <w:br/>
      </w:r>
      <w:r>
        <w:rPr>
          <w:rFonts w:ascii="Times New Roman"/>
          <w:b/>
          <w:i w:val="false"/>
          <w:color w:val="000000"/>
        </w:rPr>
        <w:t xml:space="preserve">
работу в аульной (сельской) местности администратора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бюджетных программ государственного учреждения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"Отдел занятости и социальных программ города Усть-Каменогорска"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Директор и заместитель директора государственного учреждения и казенного предприятия.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Специалисты (главные, старшие), в том числе, врачи всех специальностей, медицинская сестра, фельдшер.     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Руководитель аппарата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Усть-Каменогорска            А. Бактиярова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отдела занятости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 социальных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Усть-Каменогорска           Ш. Оразбаева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 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Усть-Каменогорска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декабря 2008 года N 2831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должностей специалистов образования, которым установлено </w:t>
      </w:r>
      <w:r>
        <w:br/>
      </w:r>
      <w:r>
        <w:rPr>
          <w:rFonts w:ascii="Times New Roman"/>
          <w:b/>
          <w:i w:val="false"/>
          <w:color w:val="000000"/>
        </w:rPr>
        <w:t xml:space="preserve">
повышение к должностным окладам за работу в аульной (сельской) местности администратора бюджетных программ государственного учреждения "Отдел образования города Усть-Каменогорска"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1. Руководитель государственного учреждения и казенного предприятия, заместитель руководителя по учебной, воспитательной и учебно-воспитательной работе, заведующий библиотекой.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Педагогические работники и приравненные к ним лица: учителя всех специальностей, воспитатель, преподаватель-организатор по начальной военной подготовке, педагог-организатор, педагог дополнительного образования, социальный педагог, педагог-психолог, учитель-логопед, методист, старший вожатый, инструктор по физической культуре, инструктор по плаванию, аккомпаниатор, инспектор по делам несовершеннолетних, руководитель кружка.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Специалисты (главные, старшие): библиотекарь, вожатый, хореограф, врач, медицинская сестра, диетическая сестра, фельдшер.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Руководитель аппарата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Усть-Каменогорска          А. Бактиярова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отдела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Усть-Каменогорска          А. Кузнецов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Усть-Каменогорска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декабря 2008 года N 2831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должностей специалистов культуры, которым установлено повышение к должностным окладам за работу в аульной (сельской) местности администратора бюджетных программ государственного учреждения "Отдел культуры и развития языков города Усть-Каменогорска"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Специалисты (главные, старшие), библиотекарь.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Руководитель аппарата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Усть-Каменогорска         А. Бактиярова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отдела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 развития языков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Усть-Каменогорска        Р. Алханова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 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Усть-Каменогорска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декабря 2008 года N 2831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должностей специалистов культуры, которым установлено повышение к должностным окладам за работу в аульной (сельской) местности администратора бюджетных программ государственного учреждения "Аппарат акима Меновновского сельского округа </w:t>
      </w:r>
      <w:r>
        <w:br/>
      </w:r>
      <w:r>
        <w:rPr>
          <w:rFonts w:ascii="Times New Roman"/>
          <w:b/>
          <w:i w:val="false"/>
          <w:color w:val="000000"/>
        </w:rPr>
        <w:t xml:space="preserve">
города Усть-Каменогорска"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Руководитель государственного учреждения и казенного предприятия, в том числе директор культурно-досугового центра.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Специалисты (главные, старшие): культорганизатор, музыкальный руководитель, аккомпаниатор.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Руководитель аппарата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Усть-Каменогорска           А. Бактиярова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Меновновского сельского округа    Е. Нуралдинов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