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1d1b" w14:textId="da01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собак и кошек в городе Курчатове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15 апреля 2008 года N 7/58-IV. Зарегистрировано в Управлении юстиции    города Курчатова Департамента юстиции Восточно-Казахстанской области 4 мая 2008 года за N 5-3-56. Утратило силу решением Курчатовского городского маслихата Восточно-Казахстанской области от 16 июля 2012 года N 6/45-V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Курчатовского городского маслихата Восточно-Казахстанской области от 16.07.2012 N 6/45-V.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с изменениями, внесенными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№ 155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в Республике Казахстан»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содержания животных, выгула собак и кошек в городе Курчатове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Курчатовского городского маслихата третьего созыва от 27 декабря 2004 года № 13/51-III «О Правилах содержания животных в городе Курчатове» (зарегистрировано в Реестре государственной регистрации нормативных правовых актов от 08 февраля 2005 года за номером 2170, опубликовано в газетах «Дидар» от 29 марта 2005 года № 32, «Рудный Алтай» от 26 марта 2005 года № 45-46).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 Г. КОНДРАТЕНКО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Курчатовского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 Ш. ТУЛЕУТАЕВ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7/58-IV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в городе Курчатове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Преамбула в редакции решения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18/137-IV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содержания собак и кошек в городе Курчатове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148-II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№ 339-II «О ветеринарии»,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№ 155-II , и иными  нормативными правовыми актами Республики Казахстан, направленными на защиту населения от болезней, общих для животных и человека.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собак и кошек в городе Курчатове (далее – Правила) регулируют порядок содержания и использования животных в городе, направлены на формирование основ городской политики в области обращения с животными в целях обеспечения безопасности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настоящих Правил обязательны для всех физических и юридических лиц, независимо от форм собственности и ведомственной принадлежности, владеющих животными.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 животных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животных осуществляется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содержания животных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ветеринарно-санитарных, санитарно-гигиенических правил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 с ежегодной перерегистрацией, вакцинация против особо опасных инфекционных болезней, обработка против паразитарных заболеваний и диагностические исследования, начиная с 1-3-х месячного возраста в ветеринарных клиниках города. Вновь приобретенные животные должны быть зарегистрированы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Продажа и вывоз животных за пределы города разрешается только при оформлении ветеринарного документа установленного образца, где указывается дата вакцинации и дегельминтизации, которые выдаются Отделом ветеринарного надзора Курчатовской городской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(далее - Курчатовская городская территориальная инспекция КГИ в АПК МСХ РК) на основании ветеринарного паспорта.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 животных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Владельцам животных 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животных в жилых помещениях, в том числе в квартирах, где проживают две и более семьи, не связанные родственными отношениями, при условии их согласия, отсутствия у соседей медицинских противопоказаний, при соблюдении установленных ветеринарно-санитарных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собак в индивидуальных домовладениях только на хорошо огороженной территории. О наличии собак должна быть сделана предупреждающая надпись при входе;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собак, кошек и других животных в «зооуголках», «живых уголках» детских и подростковых учреждениях, летних и зимних оздоровительных санаторно-курортных учреждениях с разрешения санитарно- эпидемиологической и ветеринарной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сторожевых собак в учреждениях и организациях только на привязи или в вольере;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выгула животных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выгуле собак и кошек владельцы должны соблюдать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выводить собак на прогулку разрешается на поводке, длина которого позволяет контролировать поведение животного; на собак, представляющих угрозу для людей и животных должен надеваться намордник;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запрещающих надписей «вход с животными запрещен» разрешается появление владельца с собакой  в наморднике и коротком поводке в учреждениях, непродовольственных магазинах, почты и других общественных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собак и кошек на городском транспорте допускается при условии,исключающем беспокойство пассажиров. При этом животные должны быть либо в наморднике, либо в специальных клетках, сумках;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владелец животного имеет право на ограниченное время оставить собаку на коротком поводке возле магазина или другого учреждения (крупную собаку в наморднике).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Владельцам животных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животных на территориях детских дворовых площадок, детских дошкольных учреждений, школ и учебных заведений, объектов здравоохранения, спортивных площадок, парков, водозаборов и городского пляжа;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приводить и содержать животных на предприятиях общественного питания, в торговых и производственных залах продовольственных магазинов;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содержать животных в местах общественного пользования: в подъездах, на лестничных клетках и чердаках, в подвалах, в коридорах общежитий;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собачьи бои на территории города Курчатова;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продавать щенков в неустановленных местах, без ветеринарных документов на животных (ветеринарный паспорт, щенячья карта, сертификат породности);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выбрасывать трупы животных и самостоятельно проводить захоронение;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Права владельцев животных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Зарегистрированные животные является собственностью их владельца и как всякая собственность охраняются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Животное может быть изъято у владельца по решению суда или в ином случае предусмотренным действующим законодательством Республики Казахстан в области ветеринарии.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Обязанности владельцев животных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Владельцы животных обязаны выполнять ниже перечисленные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зоогигиенические и ветеринарные (ветеринарно-санитарные) требования при размещении, строительстве, реконструкции и вводе в эксплуатацию объектов государственного ветеринарного надзора, связанных с содержанием, разведением и транспортировкой животных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извещать органы государственного ветеринарного надзора о вновь приобретенных животных, полученном приплоде, их убое и продаже;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предоставлять ветеринарным специалистам по их требованию животных для осуществления осмотра, диагностических исследований, проведения вакцинации;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извещать ветеринарных специалистов о случае внезапного падежа, одновременного заболевания нескольких животных или об их необычном поведении и до прибытия ветеринарных специалистов принимать меры к изолированному содержанию животных, подозреваемых в заболевании;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регулярно с целью профилактики дегельминтизацию животных, а также дератизацию, дезинфекцию, дезинсекцию в помещениях, где содержатся животные.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Владельцы животных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животных в соответствии с биологическими особенностями, гуманно обращаться с животными, не оставлять без присмотра, без пищи и воды, не избивать, а в случае заболевания вовремя прибегнуть к ветеринарной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поддерживать надлежащее санитарное состояние в местах их содержания и прогулок, не загрязнять дворы, подъезды, лестничные клетки, лифты, детские площадки, дорожки, тротуары, скверы, парки, зоны отдыха; в случае загрязнения осуществлять уборку с помощью специальных приспособлений (пакет, совок);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3 с изменениями, внесенными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необходимые меры, обеспечивающие безопасность окружающих людей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 приобретении, потере или гибели животного сообщать в Отдел ветеринарного надзора Курчатовской городской территориальной инспекции КГИ в АПК МСХ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нанесении животными покусов человеку или животному владельцы обязаны немедленно сообщить об этом в Отдел ветеринарного надзора Курчатовской городской территориальной инспекции КГИ в АПК МСХ РК и Отдел Департамента государственного санитарно-эпидемиологического надзора по городу Курчатову, а также до прибытия специалистов изолировать животное для осмотра и постановки на карантин;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невозможности дальнейшего содержания - произвести передачу или продажу животного новому владельцу, либо сдать в организации, занимающиеся отловом бродячих собак и кошек.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Отлов безнадзорных собак и кошек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Собаки и кошки, находящиеся в общественных местах (улицах, дворовых территориях, парках, скверах и прочих местах) без сопровождающих лиц, кроме оставленных владельцами на привязи, считаются бродячими, подлежат обязательному отлову специализированными учреждениями по отлову бродячих и сбору павших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Отловленные безнадзорные собаки и кошки помещаются в питомник для временного содержания собак и кошек и содержатся там, в течение времени, определенного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Временем отлова считается время непосредственного отлова животного, зафиксированного в журнале регистрации специализированным учреждением по отлову бродячих животных. Журнал регистрации должен содержать сведения об идентификации животного и последующих действий, произведенных с животным.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Отлов безнадзорных животных специализированными организациями должен осуществляться в соответствии с действующими нормами законодательства в области ветеринарии.</w:t>
      </w:r>
    </w:p>
    <w:bookmarkEnd w:id="17"/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Ответственность владельцев животных за</w:t>
      </w:r>
      <w:r>
        <w:br/>
      </w:r>
      <w:r>
        <w:rPr>
          <w:rFonts w:ascii="Times New Roman"/>
          <w:b/>
          <w:i w:val="false"/>
          <w:color w:val="000000"/>
        </w:rPr>
        <w:t>
нарушение настоящих Правил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настоящих Правил владелец животного несет ответственность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 несоблюдение ветеринарно-санитарных мероприятий владелец несет ответственность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 жестокое обращение с животными, повлекшее их гибель или увечье, владелец несет ответственность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изменениями, внесенными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Контроль за соблюдением Правил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Контроль за соблюдением горожанами, предприятиями, организациями и учреждениями настоящих Правил осуществляют государственные органы, уполномоченные на это в соответствии с законодательством Республики Казахстан: учреждения санитарно- эпидемиологического и ветеринарного надзора, органы внутренних дел, жилищно-эксплутационные предприятия всех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Органы государственного ветеринарного и санитарно- эпидемиологического надзора осуществляют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предупреждают, выявляют, пресекают и устраняют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 контроль за соблюдением владельцами животных ветеринарных и санитарных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оказывают помощь службам по отлову безнадзорных животных в организации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Органы внутренних дел обеспечивают контроль за соблюдением в городе настоящих Правил в соответствии с действующим 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Местный исполнительный орган вносит предложение по установлению границ санитарных зон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Предприятия, обслуживающие жилой фонд города, жилищные кооперативы, кооперативы собственников квартир, кондоминиумов определяют места для выгула собак на закрепленной за ними территории либо на территории микрорайона (квартала), свободной от застройки, с установкой соответствующих табличек,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Жилищно-эксплутационные предприятия всех форм собственности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поддерживать санитарное состояние дворовой территории, где определен выгул собак;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входы в подвалы, на чердаки и другие подсобные помещения в закрытом состоянии, исключающие проникновение туда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сообщать организации, занимающейся отловом животных, о наличии на своей территории бездомных животных, в том числе -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Руководителя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Курчатова                                 Б. АШИРОВА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