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65a8d" w14:textId="d365a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  области от 5 марта 2008 года N 52. Зарегистрировано в Управлении юстиции  Бородулихинского района Департамента юстиции Восточно-Казахстанской области 21 марта 2008 года за N 5-8-57. Утратило силу постановлением акимата Бородулихинского района Восточно-Казахстанской области от 29 марта 2013 года № 669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Бородулихинского района Восточно-Казахстанской области от 29.03.2013 № 669.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Трудового кодекса Республики Казахстан от 15 мая 2007 года № 251, </w:t>
      </w:r>
      <w:r>
        <w:rPr>
          <w:rFonts w:ascii="Times New Roman"/>
          <w:b w:val="false"/>
          <w:i w:val="false"/>
          <w:color w:val="000000"/>
          <w:sz w:val="28"/>
        </w:rPr>
        <w:t>подпункта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в Республике Казахстан»,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13.04.2005 года № 39 «О социальной защите инвалидов в Республике Казахстан» акимат Бородулихинского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работодателям Бородулихинского района квоту рабочих мест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постановления возложить на заместителя акима района Урашеву С.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Управлении юстиции Бородулихинского района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 Т. Абильмажинов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