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0df5" w14:textId="6920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и осуществлению социальной выплаты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22 апреля 2008 года N 898. Зарегистрировано Управлением юстиции Глубоковского района Департамента юстиции Восточно-Казахстанской области 19 мая 2008 года за N 5-9-86. Утратило силу - постановлением Глубоковского районного акимата от 1 июля 2009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Глубоковского районного акимата от 01.07.2009 N 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 II «О местном государственном управлении в Республике Казахстан», в целях социальной защиты граждан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назначению и осуществлению социальной выплаты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Глубоковского района Пекур М.Я.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Глубоковского района               Д.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2008 г. № 898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назначению и осуществлению социальной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Инструкция разработана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инструкции не распространяется на отношения, регулируемые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адресной социальной помощи".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Социальная выплата отдельным категориям граждан (далее -Социальная выплата) оказываются в форме денежных выплат. Порядок оказания, размеры и виды Социальной выплаты устанавливаются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выплата предоставляется гражданам Республики Казахстан, оралманам, иностранцам, лицам, без гражданства имеющим вид на жительство, зарегистрированным и проживающим в Глубоковском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Источником финансирования Социальной выплаты является бюджет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выплата предоставляется согласно бюджетной программе "Социальная выплата отдельным категориям граждан по решениям местных представительных органов" (далее - Программа), администратором которой является Государственное учреждение "Отдел занятости и социальных программ Глубоковского района" (далее -Администратор), и в пределах средств, предусмотренных в бюджете района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снятия с регистрации в Глубоковском районе или смерти получателя Социальной выплаты предоставление Социальной выплаты прекращается с месяца установления такового факта.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Право на получение социальной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Право на единовременную социальную выплату имеют: -малообеспеченные семьи; - лица (семьи), в силу определенных обстоятельств (на лечение онкологических, туберкулезных больных; необходимость проведения операций; проезд на госпитализацию по территории Республики Казахстан; пожар; критическое состояние здоровья; аварии; наводнение и иные непредвиденные случаи, определяемые решением комиссии) нуждающиеся в экстренной социальной помощи, а также отдельные категории граждан к праздничным датам.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Право на ежемесячную социальную выплату имеют: персональные пенсионеры областного значения, не получающие по другим основаниям специальное государственное пособие и участники, инвалиды Великой Отечественной войны на подстрижку, кроме лиц находящихся на полном государственном обеспечении, а так же получателям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изменением, внесенным постановлением  Глубоковского районного акимата от 16.07.2008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Право на ежемесячную социальную выплату для компенсации расходов на коммунальные услуги имеют лица, которым назначены пенсии за особые заслуги перед Республикой Казахстан и персональные пенсионеры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Раздел 2 дополнен пунктом 7-1 в соответствии с постановлением Глубоковского районного акимата от 09.01.2009 </w:t>
      </w:r>
      <w:r>
        <w:rPr>
          <w:rFonts w:ascii="Times New Roman"/>
          <w:b w:val="false"/>
          <w:i w:val="false"/>
          <w:color w:val="000000"/>
          <w:sz w:val="28"/>
        </w:rPr>
        <w:t>№ 1303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назначения единовременной социальной выплаты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Социальная выплата предоставляется в виде материальной помощи один раз в год одному члену семьи (гражданину), по личному письменному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Размер разовой социальной выплаты определяется в каждом конкретном случае по решению районной комиссии, и не превышает 150000 (сто пятьдесят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9 с изменением, внесенным постановлением  Глубоковского районного акимата от 09.01.2009 </w:t>
      </w:r>
      <w:r>
        <w:rPr>
          <w:rFonts w:ascii="Times New Roman"/>
          <w:b w:val="false"/>
          <w:i w:val="false"/>
          <w:color w:val="000000"/>
          <w:sz w:val="28"/>
        </w:rPr>
        <w:t>№ 1303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Районная комиссия вправе принять решение о выделении или отказе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Заявления граждан рассматриваются на заседании районной комиссии при предоставлении следующих документов: копии удостоверения личности заявителя; копии документа подтверждающего место жительство заявителя; акта обследования жилищно-бытовых условий (составленный членами участковой комиссии по месту жительства); социальной карты семьи (составленная участковой комиссией по месту жительства); других документов, подтверждающих, что заявитель нуждается в материальной помощи (заключение медицинского учреждения о лечении, стоимости операции, медицинского обследования,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Выплата социальной выплаты производятся Администратором программы путем перечисления назначенных сумм в филиал АО «Казпочта».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назначения единовременной социальной выплаты отдельной категории граждан к праздничным датам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Единовременная социальная выплата отдельной категории граждан к праздничным датам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Афганистана: участникам и инвалидам войны в Афганистане,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- до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к Международному женскому дню 8 марта: многодетным матерям, имеющим четырех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формы обучения, после достижения ими совершеннолетия - до времени окончания ими учебных заведений, но не более чем до достижения 23-летнего возраста; многодетным матерям, награжденным подвесками «Алтын Алка», «Куміс Алка», орденами «Материнская слава» 1,2 степени или получившим ранее звание «Мать-героиня»; женщинам инвалидам, имеющим на иждевении несовершеннолетних детей; женщинам воспитывающих детей с ограниченными возможностями; женщинам -участницам в Великой Отечественной войне, а так же лицам, приглашенным на прием акима района и секретаря маслихата посвященного Международному женскому дню 8 марта - до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 дню памяти жертв аварии на Чернобыльской атомной электростанции: лицам, принимавшим участие в ликвидации последствий катастрофы на Чернобыльской атомной электростанции - до 5000 (пяти тысяч)тенге;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 Дню Победы: - участникам и инвалидам Великой Отечественной войны; узникам фашизма; не вступившим в повторный брак вдовам погибших (умерших, пропавших без вести) военнослужащих в Великой Отечественной войне - до 10000 (десяти тысяч) тенге; лицам, приравненным по льготам и гарантиям к участникам и инвалидам Великой Отечественной войны, статус которых определен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3акона Республики Казахстан "О льготах и социальной защите участников, инвалидов Великой Отечественной войны и лиц, приравненных к ним"- до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 Дню памяти жертв политических репрессий: жертвам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политических репрессий а так же лицам, пострадавшим от политических репрессий, имеющих инвалидность или являющимися пенсионерами - до 2000 (двух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 Дню защиты детей: детям-инвалидам до восемнадцати лет; многодетным матерям (в случае отсутствия матери - отцу либо лицу, его заменяющему), имеющим четырех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формы обучения, после достижения ими совершеннолетия до времени окончания ими учебных заведений, но не более чем до достижения 23-летнего возраста; многодетным матерям, награжденным подвесками «Алтын Алка», «Куміс Алка», орденами «Материнская слава» 1,2 степени или получившим ранее звание «Мать-героиня»; семьям воспитывающих детей, оставшихся без попечения родителей - до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 Дню знаний семьям воспитывающих детей, оставшихся без попечения родителей; семьям воспитывающих детей с ограниченными возможностями до 16 лет; многодетным матерям (в случае отсутствия матери - отцу либо лицу, его заменяющему), имеющим четырех и более совместно проживающих несовершеннолетних детей-до 5000(пяти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 Международному Дню пожилых людей: одиноким пенсионерам; ветеранскому активу; лицам, приглашенным на прием акима района и секретаря маслихата посвященного празднованию Международного дня пожилого человека - до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 Дню инвалидов: одиноким инвалидам; инвалидам, нуждающимся в материальной помощи в соответствии с индивидуальной программой реабилитации; детям с ограниченными возможностями - до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 Дню Независимости: пожилым людям, достигшим в соответствующем финансовом году 90 и более лет, кроме лиц находящихся на полном государственном обеспечении; семьям воспитывающих детей, оставшихся без попечения родителей; семьям воспитывающих детей с ограниченными возможностями до 16 лет - до 5000 (пяти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Пункт 13 с изменением, внесенным постановлением  Глубоковского районного акимата от 09.01.2009 </w:t>
      </w:r>
      <w:r>
        <w:rPr>
          <w:rFonts w:ascii="Times New Roman"/>
          <w:b w:val="false"/>
          <w:i w:val="false"/>
          <w:color w:val="000000"/>
          <w:sz w:val="28"/>
        </w:rPr>
        <w:t>№ 1303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формирует списки граждан, относящихся к категориям, указанным в пункте 13 Инструкции, на основании списков предоставленных акимами поселков и сельских округов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назначения ежемесячной социальной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Социальная выплата персональным пенсионерам областного значения, не получающим по другим основаниям специальное государственное пособие осуществляется ежемесячно на основании списков предоставленных акимами поселков и сельских округов; размер выплаты составляет один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Социальная выплата участникам и инвалидам Великой Отечественной войны, кроме лиц находящихся на полном государственном обеспечении, на подстрижку осуществляется ежемесячно на основании списков предоставленных акимами поселков и сельских округов; размер выплаты составляет 0,4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16-1. Социальная выплата получателям государственной адресной социальной помощи осуществляется ежемесячно на основании списков Администратора; размер выплаты составляет 0,5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Раздел 5 дополнен пунктом 16-1 в соответствии с постановлением Глубоковского районного акимата от 16.07.2008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16-2. Социальная выплата для компенсации расходов на коммунальные услуги лицам, которым назначены пенсии за особые заслуги перед Республикой Казахстан и персональным пенсионерам областного значения осуществляется ежемесячно с месяца подачи заявления и следующих документов: копии удостоверения личности, копии удостоверения персонального пенсионера либо протокола назначения персональной пенсии, копии документа, подтверждающего место жительство; размер выплаты составляет 2000 (две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Раздел 5 дополнен пунктом 16-2 в соответствии с постановлением Глубоковского районного акимата от 09.01.2009 </w:t>
      </w:r>
      <w:r>
        <w:rPr>
          <w:rFonts w:ascii="Times New Roman"/>
          <w:b w:val="false"/>
          <w:i w:val="false"/>
          <w:color w:val="000000"/>
          <w:sz w:val="28"/>
        </w:rPr>
        <w:t>№ 1303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Контроль за осуществлением социальных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Контроль и отчетность по оказанию социальных выплат,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 М. Пономарева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