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2ab8" w14:textId="6f32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перечня предприятий, создающих социальные рабочие места лицам, входящим в целевые группы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18 декабря 2008 года N 1250. Зарегистрировано Управлением юстиции Глубоковского района Департамента юстиции Восточно-Казахстанской области 15 января 2009 года N 5-9-94. Утратило силу - постановлением Глубоковского районного акимата ВКО от 05 января 2010 года N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 Сноска. Утратило силу - постановлением Глубоковского районного акимата ВКО от 05.01.2010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149-II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о мерах по реализации закона Республики Казахстан от 23 января 2001 года «О занятости населения» в целях установления дополнительных мер по социальной защите целевых групп населения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Включить в целевые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воспитанников детских домов, детей сирот, оставшихся без попечения родителей в возрасте до 23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одиноких, многодетных родителей, воспитывающих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граждан, имеющих на содержании лиц, которые в порядке установленном законодательством Республики Казахстан признаны нуждающимися в постоянном уходе, помощи,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освобожденных из мест лишения свободы или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уволенных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наркозависимых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– инфицированных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В рамках реализации программы Дорожная карта включить дополнительно в целевые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в отпуске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студенты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дополнен подпунктом 1-1 в соответствии с постановлением Глубоковского районного акимата от 04.06.2009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согласованный прилагаемый перечень предприятий, создающих социальные рабочие места лицам, входящим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 Дорожная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включить дополнительно в перечень предприятий, создающих социальные рабочие места лицам, входящим в целевые группы, предприятия выполняющие социально-значимые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дополнен подпунктом 2-1 в соответствии с постановлением Глубоковского районного акимата от 04.06.2009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Постановление Глубоковского районного акимата от 24 декабря 2007 года № 628 «Об определении целевых групп и перечня предприятий, создающих социальные рабочие места лицам, входящим в целевые группы», зарегистрированное в реестре государственной регистрации нормативных правовых актов от 18 января 2008 года № 5-9-76, (опубликованное 15 февраля 2008 года в газете «Огни Прииртышья» № 7),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по выполнению данного постановления возложить на заместителя акима района Лаптева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первого официального опубликования.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Д. Бейсембаев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2008г № 1250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предприятий, создающих социальные рабочие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лицам, входящих в целевые группы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8422"/>
        <w:gridCol w:w="3516"/>
      </w:tblGrid>
      <w:tr>
        <w:trPr>
          <w:trHeight w:val="1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 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</w:tr>
      <w:tr>
        <w:trPr>
          <w:trHeight w:val="1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Производственно-Коммерческая фирма «Шахан-Ата»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Богомолова Раиса Виленовна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Барс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   М.Пономарева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