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b92b" w14:textId="e9eb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"Об областном бюджете на 2008 год" от 12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11 декабря 2008 года N 10-1. Зарегистрировано Департаментом юстиции Западно-Казахстанской области 15 декабря 2008 года за N 3017. Утратило силу - решением Западно-Казахстанского областного маслихата от 15 октября 2009 года N 14-12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15.10.2009 N 14-12.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октября 2008 N 991 "О внесении изменений в постановление Правительства Республики Казахстан от 12 декабря 2007 года N 1223"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Западно-Казахстанского областного маслихата "Об областном бюджете на 2008 год" от 12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 xml:space="preserve"> (зарегистрированный в Реестре государственной регистрации нормативных правовых актов за N 2996, опубликованное 27 декабря 2007 года, 29 декабря 2007 года, 5 января 2008 года, 10 января 2008 года, 12 января 2008 года, 15 января 2008 года в газете "Приуралье" и 29 декабря 2007 года, 10 января 2008 года, 12 января 2008 года в газете "Орал өңірі", с изменениями и дополнениями внесенными решением Западно-Казахстанского областного маслихата от 26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решение маслихата от 12 декабря 2007 года N 4-4 "Об областном бюджете на 2008 год", зарегистрированный в Реестре государственной регистрации нормативных правовых актов за N 3000, опубликованное 6 марта 2008 года, 8 марта 2008 года в газете "Приуралье" N 28, N 29-30 и 6 марта 2008 года, 8 марта 2008 года в газете "Орал өңірі" N 28, N 29-30, решением Западно-Казахстанского областного маслихата от 16 мая 2008 года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в решение Западно-Казахстанского областного маслихата "Об областном бюджете на 2008 год" от 12 декабря 2007 года N 4-4", зарегистрированный в Реестре государственной регистрации нормативных правовых актов за N 3006, опубликованное 22 мая 2008 года, 24 мая 2008 года, 27 мая 2008 года, 29 мая 2008 года, 31 мая 2008 года, 3 июня 2008 года в газете "Приуралье" N 58, N 59, N 60, N 61, N 62, N 63 и 22 мая 2008 года, 29 мая 2008 года, 5 июня 2008 года, 12 июня 2008 года, 19 июня 2008 года в газете "Орал өңірі" N 58, N 61, N 64, N 67, N 70, решением Западно-Казахстанского областного маслихата от 1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>N 8-12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решение Западно-Казахстанского областного маслихата "Об областном бюджете на 2008 год" от 12 декабря 2007 года N 4-4", зарегистрированный в Реестре государственной регистрации нормативных правовых актов за N 3012, опубликованное 12 августа 2008 года, 14 августа в газете "Приуралье" N 92, N 93 и 21 августа 2008 года, 4 сентября 2008 года, 9 сентября в газете "Орал өңірі" N 96, N 101, N 103, решением Западно-Казахстанского областного маслихата от 14 октября 2008 года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Западно-Казахстанского областного маслихата "Об областном бюджете на 2008 год" от 12 декабря 2007 года N 4-4", зарегистрированный в Реестре государственной регистрации нормативных правовых актов за N 3015, опубликованное 30 октября 2008 года, 4 ноября 2008 года, 6 ноября 2008 года в газете "Приуралье" N 124, N 126, N 127 и 30 октября 2008 года, 9 ноября в газете "Орал өңірі" N 124, N 127),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"61 268 738" заменить цифрами "58 544 249";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"36 501 126" заменить цифрами "33 776 637";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"64 182 686" заменить цифрами "61 458 197";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"16 530 758"" заменить цифрами "13 797 169";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"484 452" заменить цифрами "483 538";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"574 000" заменить цифрами "539 000";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"2 001 135" заменить цифрами "2 241 735";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"3 817 800" заменить цифрами "1 310 467";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"557 354" заменить цифрами "516 965";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"1 671 183" заменить цифрами "1 615 742";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"318 397" заменить цифрами "309 383";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"223 799" заменить цифрами "158 015";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"1 404 113" заменить цифрами "1 122 166";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цифры "574 904" заменить цифрами "608 577";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цифры "97 915" заменить цифрами "85 875";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2008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6 300 032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5 440 780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625 623 тыс.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233 629 тыс. тенге – на развитие благоустройства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2008 год в размере 529 011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10-1 от 11 декабря 2008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от 12 декабря 2007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93"/>
        <w:gridCol w:w="693"/>
        <w:gridCol w:w="5933"/>
        <w:gridCol w:w="2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58 544 249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23 434 495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5 601 256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5 601 256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10 057 918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10 057 918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7 775 300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7 775 037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1 333 088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3 092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33 776 637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187 858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187 858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33 588 779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33 588 779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61 458 197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629 979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372 085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132 569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132 569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78 476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145 501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137 601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21 089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2 234 280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2 234 280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2 142 857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2 061 944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91 423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91 423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9 998 133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2 393 233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858 486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663 967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194 519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1 534 747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525 253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332 403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водимых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220 845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271 505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51 750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132 991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2 346 393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2 207 695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2 207 695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84 372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5 174 135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113 448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81 407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2 083 818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2 689 048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2 241 735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447 313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15 937 347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1 250 122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680 955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504 724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18 911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564 687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303 659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261 028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3 324 858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3 183 018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2 910 699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60 511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78 831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75 336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141 840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3 858 477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3 858 477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3 222 969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635 508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394 971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394 971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325 914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2 085 210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138 273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57 143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1 946 937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1 946 937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1 266 560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932 524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458 116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458 116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394 557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394 557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82 294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130 742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130 742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101 354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29 388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7 379 534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5 138 905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625 623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625 623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4 513 282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2 762 782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1 724 720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2 247 531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953 078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927 892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91 432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214 266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373 346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356 613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356 613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45 160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297 616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374 978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16 546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55 550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495 094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37 411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3 824 064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828 270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828 270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39 584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99 442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95 259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679 580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158 015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516 965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516 965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298 815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290 815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1 945 407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133 909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1 811 498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1 811 498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675 745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675 745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504 616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470 807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151 656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4 810 972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1 237 652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1 237 652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собщениям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146 630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525 044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722 155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656 898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602 943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529 011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53 955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10 953 129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617 570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-2 913 948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-618 496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1 241 171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строительство и приобретение жилья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-2 529 452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2 529 452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