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c148" w14:textId="048c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"Дәуқара батыр көшесі" новой улице в микрорайоне "Жақсы ауыл" Зачаганского поселкового округа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июля 2008 года N 9-13 и постановление акимата города Уральска Западно-Казахстанской области от 5 июня 2008 года N 1404. Зарегистрировано Управлением юстиции города Уральск Западно-Казахстанской области 15 июля 2008 года N 7-1-104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статьей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рассмотрев обращения жителей микрорайонов и решение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"Дәуқара батыр көшесі" новой улице в микрорайоне "Жақсы ауыл" Зачаганского поселкового округа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9-ой очередной  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