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2c1e" w14:textId="25a2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23 декабря 2008 года N 13-5. Зарегистрировано Управлением юстиции города Уральска Западно-Казахстанской области 6 января 2009 года N 7-1-122. Утратило силу - решением Уральского городского маслихата Западно-Казахстанской области от 12 марта 2010 года N 27-6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12.03.2010 N 27-6.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 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республиканском бюджете на 2009-2011 годы",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2008 года N 10-3 "Об областном бюджете на 2009 год"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2009 год согласно приложению 1 в следующих объемах: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16 805 931 тысяч тенге, в том числе по: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6 729 138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481 800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1 481 500 тысяч 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8 113 493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15 387 805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1 718 400 тысяч тенге: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1 718 400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-300 274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300 274 тысяч тенге: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350 506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-1 245 000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1 194 768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Уральского городского маслихата Западно-Казахстанской области от 30.11.2009 </w:t>
      </w:r>
      <w:r>
        <w:rPr>
          <w:rFonts w:ascii="Times New Roman"/>
          <w:b w:val="false"/>
          <w:i w:val="false"/>
          <w:color w:val="000000"/>
          <w:sz w:val="28"/>
        </w:rPr>
        <w:t>N 23-2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городской бюджет на 2009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200-2011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2008 года N 10-3 "Об областном бюджете на 2009 год" и согласно пункта 4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2009-2011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норматив распределения доходов, установленный областным маслихатом на 2009 год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зачисляется в городской бюджет в размере - 56,5 %;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зачисляется в городской бюджет в размере - 56,5 %.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на 2009 год бюджетные изъятия в областной бюджет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Уральска на 2009 год в размере 111 804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городском бюджете на 2009 год предусмотрены целевые трансферты из областного бюджета на материальное обеспечение детей-инвалидов, воспитывающихся и обучающихся на дому в сумме 11 732 тысячи тенге, на изготовление проектно-сметной документации водоснабжения с.Ветелки в сумме 3 000 тысяч тенге, на строительство жилого дома для малосемейных в сумме 80 000 тысяч тенге, на капитальный ремонт СОШ N 3 – 46 110 тысяч тенге, на капитальный ремонт СОШ N 20 – 79 855 тысяч тенге, на капитальный ремонт СОШ N 6 – 65 000 тысяч тенге, на капитальный ремонт детского сада N 3 – 58 576 тысяч тенге, на завершение капитального ремонта школы N 41 – 24 332 тысяч тенге, на осуществление льготного проезда на общественном транспорте обучающихся и воспитанников организаций образования очной формы обучения – 110 412 тысяч тенге, на приобретение школьного инвентаря и оборудования – 2 000 тысяч тенге, на обустройство полигона ТБО – 33 000 тысяч тенге, на благоустройство сквера им. Г. Курмангалиева – 23 000 тысяч тенге, на строительство жилого дома для малосемейных – 682 825 тысяч тенге, на реконструкцию городских инженерно-коммуникационных сетей – 263 800 тысяч тенге, на корректировку генерального плана г.Уральска – 40 000 тысяч тенге, на создание государственного градостроительного кадастра г.Уральска – 40 000 тысяч тенге, на строительство и реконструкцию, текущий, средний ремонт тротуаров и проезжей части дорог – 827 614 тысяч тенге, на благоустройство – 491 637 тысяч тенге, на развитие коммунального хозяйства – 175 000 тысяч тенге, на капитальный ремонт СОШ N 16 – 15 205 тысяч тенге в рамках реализации стратегии региональной занятости и переподготовки кадров, на развитие теплоэнергетической системы – 1 150 000 тысяч тенге, на строительство РП-10/0,4 кВ в районе Западно-Казахстанский Аграрно-Технический Университет – 97 000 тысяч тенге, на ремонт инженерно-коммуникационной инфраструктуры и благоустройство в рамках реализации стратегии региональной занятости и переподготовки кадров в сумме 125 512 тысяч тенге, в том числе площади им.Маметовой – 20 447 тысяч тенге, площади им.Чапаева – 1 806 тысяч тенге, сквера им.Пушкина – 960 тысяч тенге, сквера им.Ж. Молдагалиева – 8 450 тысяч тенге, работы по озеленению г.Уральска – 16 759 тысяч тенге, ремонт арыков г.Уральска – 4 621 тысяч тенге, текущий ремонт уличного освещения – 6 508 тысяч тенге, установку ограждений по пр.Евразия – 6 006 тысяч тенге, площади С. Датова – 12 572 тысяч тенге, благоустройство территории г.Уральска – 64 538 тысяч тенге, на развитие, обустройство и (или) приобретение инженерно-коммуникационной инфраструктуры – 11 650 тысяч тенге и строительство и (или) приобретение жилья государственного коммунального жилищного фонда – 492 тысячи тенге согласно постановлению Правительства Республики Казахстан от 3 марта 2009 года N 239 "Об использовании (доиспользовании) в 2009 финансовом году неиспользованных (недоиспользованных) сумм целевых трансфертов, выделенных из республиканского бюджета в 2008 году, с соблюдением их целевого назначения, на реализацию программы "Жасыл ел" - 7 126 тысяч тенге, на устройство пандусов – 15 000 тысяч тенге, на благоустройство фонтанов и скверов – 50 000 тысяч тенге, на установку хоккейных коробок – 15 000 тысяч тенге, на разработку проектно-сметной документации на строительство и средний ремонт дорог – 35 000 тысяч тенге, на разработку проектно-сметной документации реконструкции инженерно-коммуникационных сетей, благоустройство и освещение – 45 000 тысяч тенге, на разработку проектно-сметной документации капитального ремонта школ – 20 000 тысяч тенге, на организацию горячего питания школьников 1-4 классов школ города Уральска – 49 685 тысяч тенге, на капитальный ремонт средней школы N 41 – 8 000 тысяч тенге, на строительство 240 квартирного жилого дома для малосемейных – 100 000 тысяч тенге, на разработку проектно-сметной документации на строительство пешеходного мостового перехода через реку Чаган – 5 000 тысяч тенге, на разработку проектно-сметной документации для строительства инженерно-коммуникационной системы – 8 000 тысяч тенге, на завершение строительства 2-х жилых домов – 140 000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из республиканского бюджета на создание лингафонных и мультимедийных кабинетов в государственных учреждениях начального, основного среднего и общего среднего образования – 26 658 тысяч тенге, на содержание вновь вводимых объектов образования – 63 479 тысяч тенге,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28 350 тысяч тенге, на внедрение новых технологий государственной системы в сфере образования – 73 488 тысяч тенге, на выплату государственной адресной социальной помощи – 1 328 тысяч тенге, на выплату государственных пособий на детей до 18 лет из малообеспеченных семей – 6 862 тысяч тенге, на увеличение норм питания в медико-социальных учреждениях – 6 500 тысяч тенге,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– 1 312 913 тысяч тенге, на ремонт и реконструкцию инженерных сетей – 3 000 тысяч тенге,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Республики Казахстан на 2008-2010 годы – 336 367 тысяч тенге, на строительство средней школы на 360 учащихся в поселке Желаево города Уральска – 405 306 тысяч тенге, на капитальный ремонт СОШ N 16 – 88 490 тысяч тенге в рамках реализации стратегии региональной занятости и переподготовки кадров, на ремонт инженерно-коммуникационной инфраструктуры и благоустройство в рамках реализации стратегии региональной занятости и переподготовки кадров в сумме 645 476 тысяч тенге, в том числе площади им.Маметовой – 32 302 тысяч тенге, площади им.Чапаева – 9 294 тысяч тенге, сквера им.Пушкина – 4 940 тысяч тенге, сквера им.Ж. Молдагалиева – 44 911 тысяч тенге, работы по озеленению г.Уральска – 86 248 тысяч тенге, ремонт арыков г.Уральска – 23 778 тысяч тенге, текущий ремонт уличного освещения – 33 492 тысяч тенге , установку ограждений по пр.Евразия – 41 045 тысяч тенге, площади С. Датова – 64 696 тысяч тенге, благоустройство территории г.Уральска – 326 537 тысяч тенге, на расширение программ молодежной практики – 65 574 тысяч тенге, на создание социальных рабочих мест – 55 217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Уральского городского маслихата Западно-Казахстанской области от 06.03.2009 </w:t>
      </w:r>
      <w:r>
        <w:rPr>
          <w:rFonts w:ascii="Times New Roman"/>
          <w:b w:val="false"/>
          <w:i w:val="false"/>
          <w:color w:val="000000"/>
          <w:sz w:val="28"/>
        </w:rPr>
        <w:t>N 14-2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29.04.2009 </w:t>
      </w:r>
      <w:r>
        <w:rPr>
          <w:rFonts w:ascii="Times New Roman"/>
          <w:b w:val="false"/>
          <w:i w:val="false"/>
          <w:color w:val="000000"/>
          <w:sz w:val="28"/>
        </w:rPr>
        <w:t>N 17-2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26.08.2009 </w:t>
      </w:r>
      <w:r>
        <w:rPr>
          <w:rFonts w:ascii="Times New Roman"/>
          <w:b w:val="false"/>
          <w:i w:val="false"/>
          <w:color w:val="000000"/>
          <w:sz w:val="28"/>
        </w:rPr>
        <w:t>N 20-2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28.10.2009 </w:t>
      </w:r>
      <w:r>
        <w:rPr>
          <w:rFonts w:ascii="Times New Roman"/>
          <w:b w:val="false"/>
          <w:i w:val="false"/>
          <w:color w:val="000000"/>
          <w:sz w:val="28"/>
        </w:rPr>
        <w:t>N 22-2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30.11.2009 </w:t>
      </w:r>
      <w:r>
        <w:rPr>
          <w:rFonts w:ascii="Times New Roman"/>
          <w:b w:val="false"/>
          <w:i w:val="false"/>
          <w:color w:val="000000"/>
          <w:sz w:val="28"/>
        </w:rPr>
        <w:t>N 23-2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Учесть, что в расходах городского бюджета на 2009 год предусмотрен кредит на строительство и приобретение жилья в соответствии с Государственной программой жилищного строительства в Республике Казахстан на 2008-2010 годы, в том числе кредитование на строительство и приобретение жилья для работников 100 школ и 100 больниц в сумме 350 506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8-1 в соответствии с Решением  Уральского городского маслихата Западно-Казахстанской области от 06.03.2009 </w:t>
      </w:r>
      <w:r>
        <w:rPr>
          <w:rFonts w:ascii="Times New Roman"/>
          <w:b w:val="false"/>
          <w:i w:val="false"/>
          <w:color w:val="000000"/>
          <w:sz w:val="28"/>
        </w:rPr>
        <w:t>N 14-2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Уральского городского маслихата Западно-Казахстанской области от 26.08.2009 </w:t>
      </w:r>
      <w:r>
        <w:rPr>
          <w:rFonts w:ascii="Times New Roman"/>
          <w:b w:val="false"/>
          <w:i w:val="false"/>
          <w:color w:val="000000"/>
          <w:sz w:val="28"/>
        </w:rPr>
        <w:t>N 20-2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Учесть, что в расходах городского бюджета на 2009 год предусмотрен возврат неиспользованных (недоиспользованных) целевых трансфертов в областной бюджет в сумме 238 639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8-2 в соответствии с Решением  Уральского городского маслихата Западно-Казахстанской области от 06.03.2009 </w:t>
      </w:r>
      <w:r>
        <w:rPr>
          <w:rFonts w:ascii="Times New Roman"/>
          <w:b w:val="false"/>
          <w:i w:val="false"/>
          <w:color w:val="000000"/>
          <w:sz w:val="28"/>
        </w:rPr>
        <w:t>N 14-2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8-3. Учесть, что в расходах городского бюджета на 2009 год предусмотрено погашение кредита, выделенного на строительство жилья в сумме 1 245 000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8-3 в соответствии с Решением  Уральского городского маслихата Западно-Казахстанской области от 06.03.2009 </w:t>
      </w:r>
      <w:r>
        <w:rPr>
          <w:rFonts w:ascii="Times New Roman"/>
          <w:b w:val="false"/>
          <w:i w:val="false"/>
          <w:color w:val="000000"/>
          <w:sz w:val="28"/>
        </w:rPr>
        <w:t>N 14-2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8-4. Учесть, что в расходах городского бюджета на 2009 год предусмотрена пеня по погашению долга в сумме 380 422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8-4 в соответствии с Решением  Уральского городского маслихата Западно-Казахстанской области от 06.03.2009 </w:t>
      </w:r>
      <w:r>
        <w:rPr>
          <w:rFonts w:ascii="Times New Roman"/>
          <w:b w:val="false"/>
          <w:i w:val="false"/>
          <w:color w:val="000000"/>
          <w:sz w:val="28"/>
        </w:rPr>
        <w:t>N 14-2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развития городского бюджета на 2009 год с разделением на бюджетные программы, направленные на реализацию бюджетных инвестиционных проектов и на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программ, не подлежащих секвестру в процессе исполнения городского бюджета на 2009 год,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местных бюджетных программ, не подлежащих секвестру в процессе исполнения местного бюджета на 2009 год,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поселковых округов на 2009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Поручить постоянным комиссиям Уральского городского маслихата ежеквартально заслушивать отчеты администраторов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13-ой очередной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Уральского городского маслихата Западно-Казахстанской области от 30.11.2009 </w:t>
      </w:r>
      <w:r>
        <w:rPr>
          <w:rFonts w:ascii="Times New Roman"/>
          <w:b w:val="false"/>
          <w:i w:val="false"/>
          <w:color w:val="ff0000"/>
          <w:sz w:val="28"/>
        </w:rPr>
        <w:t>N 23-2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73"/>
        <w:gridCol w:w="793"/>
        <w:gridCol w:w="933"/>
        <w:gridCol w:w="753"/>
        <w:gridCol w:w="6153"/>
        <w:gridCol w:w="21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16 805 931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6 729 138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2 671 295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2 671 295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2 282 580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2 282 580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1 170 716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726 449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139 634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гос.бюджета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414 913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414 913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8 113 493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8 113 493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8 113 493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93"/>
        <w:gridCol w:w="833"/>
        <w:gridCol w:w="833"/>
        <w:gridCol w:w="833"/>
        <w:gridCol w:w="6113"/>
        <w:gridCol w:w="21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15 387 805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5 253 880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940 877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940 877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940 877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3 697 427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3 697 427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3 373 682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615 576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206 789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408 787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408 787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762 357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718 678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606 912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6 480 663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3 183 085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3 165 151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1 285 141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1 467 132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412 878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932 639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878 204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827 204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2 364 939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2 351 090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772 520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1 353 196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508 471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357 888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343 456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343 456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108 728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108 728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1 087 338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1 010 533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1 010 533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328 442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682 091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166 040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154 372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-300 274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300 274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2009 год</w:t>
      </w:r>
      <w:r>
        <w:br/>
      </w:r>
      <w:r>
        <w:rPr>
          <w:rFonts w:ascii="Times New Roman"/>
          <w:b/>
          <w:i w:val="false"/>
          <w:color w:val="000000"/>
        </w:rPr>
        <w:t>
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и на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Уральского городского маслихата Западно-Казахстанской области от 30.11.2009 </w:t>
      </w:r>
      <w:r>
        <w:rPr>
          <w:rFonts w:ascii="Times New Roman"/>
          <w:b w:val="false"/>
          <w:i w:val="false"/>
          <w:color w:val="ff0000"/>
          <w:sz w:val="28"/>
        </w:rPr>
        <w:t>N 23-2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99"/>
        <w:gridCol w:w="763"/>
        <w:gridCol w:w="742"/>
        <w:gridCol w:w="527"/>
        <w:gridCol w:w="528"/>
        <w:gridCol w:w="8176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8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  хозяйство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городского бюджета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Уральского городского маслихата Западно-Казахстанской области от 30.11.2009 </w:t>
      </w:r>
      <w:r>
        <w:rPr>
          <w:rFonts w:ascii="Times New Roman"/>
          <w:b w:val="false"/>
          <w:i w:val="false"/>
          <w:color w:val="ff0000"/>
          <w:sz w:val="28"/>
        </w:rPr>
        <w:t>N 23-2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53"/>
        <w:gridCol w:w="653"/>
        <w:gridCol w:w="473"/>
        <w:gridCol w:w="613"/>
        <w:gridCol w:w="7573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Приложение 4 в редакции Решения Уральского городского маслихата Западно-Казахстанской области от 30.11.2009 </w:t>
      </w:r>
      <w:r>
        <w:rPr>
          <w:rFonts w:ascii="Times New Roman"/>
          <w:b w:val="false"/>
          <w:i w:val="false"/>
          <w:color w:val="ff0000"/>
          <w:sz w:val="28"/>
        </w:rPr>
        <w:t>N 23-2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733"/>
        <w:gridCol w:w="673"/>
        <w:gridCol w:w="373"/>
        <w:gridCol w:w="533"/>
        <w:gridCol w:w="7553"/>
      </w:tblGrid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государственного управления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Зачаганского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Круглоозерновского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Деркульского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