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d4b5" w14:textId="2d2d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индустрии и торговли Республики Казахстан от 24 сентября 2008 года N 374 "Об утверждении Правил определения страны происхождения товаров и выдачи сертификатов о происхождении товаров"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29 января 2009 года N 27. Зарегистрирован в Министерстве юстиции Республики Казахстан 3 февраля 2009 года N 5525. Утратил силу приказом Министра индустрии и торговли Республики Казахстан от 11 марта 2009 года N 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индустрии и торговли РК от 11.03.2009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11-1)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«О техническом регулировании»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Министра индустрии и торговли Республики Казахстан от 24 сентября 2008 года № 374 «Об утверждении Правил определения страны происхождения товаров и выдачи сертификатов о происхождении товаров» (зарегистрирован в Реестре государственной регистрации нормативных правовых актов за № 5347, опубликован в газете «Юридическая газета» от 7 ноября 2008 года № 170) следующие изменения и дополнения: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определения страны происхождения товаров и выдачи сертификатов о происхождении товаров, утвержденных указанным приказом: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раздела 1 после слов «на остальную часть таможенной территории Республики Казахстан.» дополнить словами «, а также хозяйствующие субъекты, заинтересованные в получении сертификата о казахстанском происхождении товаров, произведенных или подвергнутых достаточной обработке/переработке в соответствии с критериями достаточной обработки/переработки на территории Республики Казахстан и предназначенных для дальнейшего обращения на территории Республики Казахстан.»;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1)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слова «а также на товары, вывозимые с территорий специальных экономических зон и со свободных складов на остальную часть таможенной территории Республики Казахстан»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сертификат формы «СТ-КЗ» - на товары: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подвергнутые достаточной обработке/переработке в соответствии с критериями достаточной обработки/переработки и вывозимые с территории специальных экономических зон и со свободных складов на остальную часть таможенной территории Республики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произведенные или подвергнутые достаточной обработке/переработке в соответствии с критериями достаточной обработки/переработки на территории Республики Казахстан и предназначенные для дальнейшего обращения на территории Республики Казахстан»;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 «формы «СТ-1», «А», «Оригинал» дополнить словом «СТ-КЗ»;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2)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после слов «формы «СТ-1», «Оригинал», дополнить словом «СТ-КЗ» и после слов «о происхождении товара формы «СТ-1» дополнить словом «СТ-КЗ»;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разделе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14 после слов «на территории» дополнить словами «Республики Казахстан и территории»;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пункта 22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«Документы, указанные в подпунктах 2) и 3) настоящего пункта, не предъявляются, в случае: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вывоза товаров с территорий специальных экономических зон и со свободных складов на остальную часть таможенной территории Республики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страны происхождения товаров, произведенных или подвергнутых достаточной обработке/переработке в соответствии с критериями достаточной обработки/переработки на территории Республики Казахстан и предназначенных для дальнейшего обращения на территории Республики Казахстан.»;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 и 2) после слов «регистрации» дополнить словом «(перерегистрации)»;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после слов «Средства транспорта и маршрут следования» дополнить словами «(насколько это известно)»;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«Критерий происхождения» заменить словами «Критерии происхождения»;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41 слова «следования экспортного груза (насколько это известно)»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дополнить пунктом 41-1)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«41-1) Сертификат формы «СТ-КЗ», согласно приложению 11 к настоящим Правилам, заполняется на государственном и русском языках, в графах сертификата указываются следующие сведения о товаре, на который он выдан: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графа 1 – «Производитель товара (наименование и почтовый адрес)» - наименование юридического или физического лица, являющегося производителем товара согласно документам, подтверждающим юридический статус производителя товара: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физического лица – согласно нотариально заверенной копии документа, удостоверяющего личность;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индивидуального предпринимателя - согласно нотариально заверенной копии свидетельства о государственной регистрации (перерегистрации) производителя в качестве индивидуального предпринимателя;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юридического лица - согласно нотариально заверенной копии свидетельства о государственной регистрации (перерегистрации) производителя в качестве юридического лица.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указывается наименование специальных экономических зон или свободных складов, на территории которых товар произведен или подвергнут достаточной обработке/переработке в соответствии с критериями достаточной обработки/переработки на территории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графы указывается почтовый адрес производителя, согласно документу, подтверждающему фактическое место нахождения производителя товара;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графа 2 «Получатель товара (наименование и почтовый адрес)» - наименование физического или юридического лица, являющегося получателем товара согласно документам, подтверждающим юридический статус получателя товара: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физического лица – согласно нотариально заверенной копии документа, удостоверяющего личность;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индивидуального предпринимателя - согласно нотариально заверенной копии свидетельства о государственной регистрации (перерегистрации) производителя в качестве индивидуального предпринимателя;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юридического лица - согласно нотариально заверенной копии свидетельства о государственной регистрации (перерегистрации) производителя в качестве юридического лица.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графы указывается почтовый адрес получателя товара, согласно документу, подтверждающему фактическое место нахождения получателя товара;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графа 3 - «Цель получения сертификата о происхождении товара». Указывается цель получения сертификата о происхождении товара;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графа 4 – регистрационный номер сертификата о происхождении товара, его форма, страна, выдавшая сертификат («Республика Казахстан»);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графа 5 – «Для служебных отметок». Вносятся служебные отметки государственных контролирующих органов, а также следующие записи: «Дубликат», «Выдан взамен сертификата». В случае наличия получателя товара указывается договор получателя товара с производителем товара на приобретение товара;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графа 6 – «Номер». Указывается порядковый номер товара;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графа 7 – «Количество мест и вид упаковки». Указываются количество мест и вид упаковки товара (партии);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графа 8 – «Описание товара» - коммерческое наименование товара и другие сведения, позволяющие произвести однозначную идентификацию товара;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графа 9 – «Критерии происхождения». Указываются следующие критерии происхождения товаров: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 - товар, полностью произведенный в Республике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 - товар, подвергнутый достаточной обработке/переработке, с указанием первых четырех цифр кода (товарной позиции) Товарной номенклатуры внешнеэкономической деятельности конечной продукции;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- товар, страна происхождения которого определена на основе кумулятивного принципа.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 сертификате заявлены товары, классифицируемые в различных товарных позициях Товарной номенклатуры внешнеэкономической деятельности и имеющие различные критерии происхождения, то в графе 9 указываются критерии происхождения дифференцированно для всех заявленных товаров;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графа 10 – «Вес брутто/нетто (кг)» - весовые либо количественные характеристики товара; расхождение между фактическим количеством товара и указанным в сертификате не должно превышать 5%;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графа 11 – «Удостоверение». Заполняется уполномоченным государственным органом и содержит его наименование, адрес, печать и дату удостоверения сведений, указанных в сертификате, а также подпись, фамилия и инициалы лица, уполномоченного заверить сертификат;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графа 12 – «Декларация заявителя». Указывается наименование страны происхождения товара, место и дата декларирования сведений о стране происхождения товара, фамилия и инициалы уполномоченного лица заявителя, подпись и печать заявителя;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раздела 5 после слов «В графе 5 сертификата формы «СТ-1» дополнить словами «и СТ-КЗ» и после слов «В графе 12 сертификата о происхождении товара формы «СТ-1» дополнить словами «и СТ-КЗ»;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после слов «маршрут следования» дополнить словами «(насколько это известно)»;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слова «Критерий происхождения» заменить словами «Критерии происхождения»;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слова «Критерий происхождения» заменить словами «Критерии происхождения»;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новой редакции «Means of transport and route (as far as known)»;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12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Declaration by the exporter.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The undersigned hereby declares that the above details and statements are correct that all the goods were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produced in____________________________________________________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(country)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and that they comply with the origin requirements specified for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those goods in the generalized system of preferences for goods exported to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(importing country)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Place and date signature of authorized signatory»;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12: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цифрой «5» дополнить знаком «№»;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«exported to» слово «were»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«authority» заменить словом «authorized»;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после слова «, страна» дополнить знаком «)»;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слова «следования экспортного груза»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11 согласно приложению к настоящему приказу.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техническому регулированию и метрологии Министерства индустрии и торговли Республики Казахстан: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обеспечить в установленном законодательством Республики Казахстан порядке его официальное опубликование в средствах массовой информации.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торговли Республики Казахстан Мамытбекова Е.К.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                                          В. Школьник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Жамишев Б.Б. 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29 января 2009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индустрии 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торговли 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внесении изменений и дополнений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индустрии 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торговли 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2008 года № 374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 утверждении Правил определения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страны происхождения товаров и выдачи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сертификатов о происхождении товаров»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определения страны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происхождения товаров и выдачи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сертификатов о происхождении товаров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8"/>
        <w:gridCol w:w="2377"/>
        <w:gridCol w:w="2558"/>
        <w:gridCol w:w="6227"/>
      </w:tblGrid>
      <w:tr>
        <w:trPr>
          <w:trHeight w:val="20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Производитель товара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 почтовый адрес)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4.№ 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происхождении товара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СТ-КЗ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 в 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(наименование страны)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Получатель товара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и почтовый адрес)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Для служебных отметок
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Цель получения сертификата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происхождении товара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Номер
</w:t>
            </w:r>
          </w:p>
        </w:tc>
      </w:tr>
      <w:tr>
        <w:trPr>
          <w:trHeight w:val="120" w:hRule="atLeast"/>
        </w:trPr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7.Количетво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вид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упаковки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Описание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Критерии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Вес брутто/нетто (кг)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Удостоверение: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удостоверяется, что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заявителя соответствует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     Адрес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ФИО           Подпись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Дата           Печать 
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Декларация заявителя.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Нижеподписавшийся заявляет,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что вышеприведенные сведения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соответствуют действительнос-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ти, что все товары полностью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произведены или подвергнуты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достаточной обработке/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(наименование страны)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и что все они отвечают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происхождения,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 в отношении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таких товаров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ФИО          Подпись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Дата          Печать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