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16a9" w14:textId="d291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21 августа 2004 года № 252 "Об утверждении Правил представления отчетов центральным депозитарием"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января 2009 года № 7. Зарегистрировано в Министерстве юстиции Республики Казахстан 20 февраля 2009 года № 5554. Утратило силу постановлением и.о. Председателя Национального Банка Республики Казахстан от 17 июля 2015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и.о. Председателя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21 августа 2004 года № 252 "Об утверждении Правил представления отчетов центральным депозитарием" (зарегистрированное в Реестре государственной регистрации нормативных правовых актов под № 3072, опубликованное 11 ноября 2005 года в газете "Юридическая газета" № 209-210 (943-944)),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июня 2007 года № 173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4848, опубликованное 5 сентября 2007 года в газете "Юридическая газета" № 135 (1338)), внести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центральным депозитарием,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3) и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отчет об итогах деятельности по ведению единой системы лицевых счетов в соответствии с приложением 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количестве держателей паев (акций) инвестиционных фондов, находящихся в номинальном держании центрального депозитария в соответствии с приложением 4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 и 4 согласно приложениям 1 и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абзаца шестого пункта 1 настоящего постановления, который вводится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7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центральным депозитарием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итогах деятельности по 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системы лицевых счетов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 20__ года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622"/>
        <w:gridCol w:w="3166"/>
        <w:gridCol w:w="2136"/>
        <w:gridCol w:w="2952"/>
        <w:gridCol w:w="374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ратора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лицевых счетов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бумаги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лицевых счетов,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реестров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наименование эмитента, в том числе наименование акционерного общества, являющегося эмитентом акций (облигаций), товарищества с ограниченной ответственностью, являющего эмитентом облигаций, наименование паевого инвестиционного фонда и его управляющей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количество лицевых счетов отдельно по каждому эмитенту в разрезе каждого вида ценных бумаг данного эмитента (простые акции, привилегированные акции, облигации, паи).". 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7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центральным депозитарием 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количестве держателей паев (акций)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фондов, находящихся в номинальном держании центрального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депозитария по состоянию на "__" _________ 20 __ года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1447"/>
        <w:gridCol w:w="1266"/>
        <w:gridCol w:w="1267"/>
        <w:gridCol w:w="1448"/>
        <w:gridCol w:w="1629"/>
        <w:gridCol w:w="905"/>
        <w:gridCol w:w="1086"/>
        <w:gridCol w:w="905"/>
        <w:gridCol w:w="1086"/>
      </w:tblGrid>
      <w:tr>
        <w:trPr>
          <w:trHeight w:val="30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 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(акции) 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паев (акций)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фондов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паев: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