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421b" w14:textId="de54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Председателя Комитета транспортного контроля Министерства транспорта и коммуникаций Республики Казахстан от 23 февраля 2004 года № 13-2-П "Об утверждении Инструкции по 
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28 января 2009 года N 34. Зарегистрирован в Министерстве юстиции Республики Казахстан 20 февраля 2009 года N 5556. Утратил силу приказом и.о. Министра по инвестициям и развитию Республики Казахстан от 28 июля 2015 года № 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28.07.2015 </w:t>
      </w:r>
      <w:r>
        <w:rPr>
          <w:rFonts w:ascii="Times New Roman"/>
          <w:b w:val="false"/>
          <w:i w:val="false"/>
          <w:color w:val="ff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«Об административных правонарушениях»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Комитета транспортного контроля Министерства транспорта и коммуникаций Республики Казахстан от 23 февраля 2004 года № 13-2-П «Об утверждении Инструкции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органами» (зарегистрированный в Реестре государственной регистрации нормативных правовых актов за № 2748, опубликованный в газете «Официальная газета» от 10 апреля 2004 года № 15, с изменениями и дополнениями, внесенными приказами Председателя Комитета транспортного контроля Министерства транспорта и коммуникации Республики Казахстан от 11 ноября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79-п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в приказ Председателя Комитета транспортного контроля Министерства транспорта и коммуникаций Республики Казахстан от 23 февраля 2004 года № 13-2-П «Об утверждении Инструкции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органами», зарегистрированным в Реестре государственной регистрации нормативных правовых актов 25 ноября 2005 года за № 3946, опубликованным в газете «Юридическая газета» от 23 декабря 2005 года № 240-241, от 17 марта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21-2-п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и дополнений в приказ Председателя Комитета транспортного контроля Министерства транспорта и коммуникаций Республики Казахстан от 23 февраля 2004 года № 13-2-П «Об утверждении Инструкции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органами», зарегистрированным в Реестре государственной регистрации нормативных правовых актов 15 апреля 2006 года № 4189, опубликованным в газетах «Юридическая газета» от 12 мая 2006 года № 84-85 (1064-1065), «Официальная газета» от 20 мая 2006 года № 21 (283) «О внесении изменений и дополнений в приказ Председателя Комитета транспортного контроля Министерства транспорта и коммуникаций Республики Казахстан от 23 февраля 2004 года № 13-2-П «Об утверждении Инструкции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органами», зарегистрированным в Реестре государственной регистрации нормативных правовых актов Республики Казахстан 6 апреля 2007 года под № 4606, опубликованным в Бюллетене нормативных правовых актов, май 2007, № 5, статья 259,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«по следующим статьям» дополнить словами «175 (часть 2), 440-1, 470 (часть 3)»;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«морского»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20, после слов «454 (часть первая-третья) дополнить словами «471 часть 1-1»;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6 и 9 к указанной Инструкции изложить в редакции согласно приложениям 1, 2 и 3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транспортного контроля (Барменкулов А.Н.) в установленном порядке направить настоящий приказ в Министерство юстиции Республики Казахстан для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 – министра транспорта и коммуникаций Республики Казахстан Кутербекова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С. Ахметов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       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және коммуникациялар           к приказу Министра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министрлігінің ______ № ___         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1-Қосымша.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Көлік         от 28 января 2009 года № 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коммуникациялар                 "Приложение 1 к Инструкции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министрлігінің Көліктік бақылау      производству дел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комитетімен және оның аумақтық       административных правонарушениях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органдарымен әкімшілік құқық         Комитетом транспортного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бұзушылықтар туралы іс жүргізу      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нұсқаулыққа 1-қосымша     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его территориальными органами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Әкімшілік құқық бұзушылық туралы Хаттама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Протокол об административном правонарушении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N ____________                       ТК 00000001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    200__ ж."__" ______ __ сағат __минут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жасалған орны  место составления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 көліктік бақылау органы               должность и Ф.И.О. сотрудника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қызметкерінің лауазымы мен Т.А.Ә.      органа транспортного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Осы хаттаманы жазуымның себебі азамат (ша)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Составил настоящий протокол о том, что гр. (ка)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Тегі   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Фамилия|_|_|_|_|_|_|_|_|_|_|_|_|_|_|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  _ _ _ _ _ _ _ _ _ _ _ _  Әкесінің аты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 |_|_|_|_|_|_|_|_|_|_|_|_| Отчество    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СТН  _ _ _ _ _ _ _ _ _ _ _ _  Азаматтығы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|_|_|_|_|_|_|_|_|_|_|_|_| Гражданство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 куәлік №________ берген орган _______ күні, айы, жылы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Уд. личности             выдан             число, месяц,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Туған күні айы жылы _____________ Тұратын жері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Число, месяц, год рождения        Место жительства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 орны _______________ Ұйымдастыру-құқықтық нысаны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работы               Организационно-правовая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тіркеудің күні мен нөмірі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и номер государственной регистрации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Орналасқан жері__________________ Банк деректемелері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нахождения                  Банковские реквизиты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Анықтадым: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Установил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тексеру барысында анықталған        место, время совершения и сущность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әкімшілік заңнама бұзушылықтардың   обнаруженных в ходе проверки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болған орны, уақыты                 нарушений 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мазмұны                       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егер ол әкімшілік құқық бұзушылықты анықтау мен бекіту кезінде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пайдаланған болса, метрологиялық тексерудің атауы, нөмірі, күні,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техникалық құралдың көрсеткіштері, істің шешімі үшін қажетті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өзге де мәліметтер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название номер, дата метрологической проверки, показания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если оно использовалось при выяснении и фиксации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административного правонарушения, иные сведения,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необходимые для разрешения 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Құқық бұзушының түсініктемесі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Объяснение правонарушителя______________________________________________________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құқық бұзушының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қолы            правонарушителя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Хаттама жасаған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Протокол составил: көліктік бақылау         сотрудник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органының қызметкері,    транспортного контроля,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қолы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Мына куәгерлердің қатысуымен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присутствии свидетелей: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аты-жөні, тұратын жері,                     ф.и.о., место жительства,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телефоны, қолы                              телефон,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аты-жөні, тұратын жері,                     ф.и.о., место жительства,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телефоны, қолы                              телефон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Хаттамаға қоса беріледі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прилагаются        құжаттар              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Қорғаушы қажет емес (керегін сызылсын)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Защитник нужен, не нужен (нужное подчеркнуть)    қолы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Хаттамамен таныстым, көшірмесін алдым. ӘҚБК _____ бабында көрсетілген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құқықтарым мен міндеттерім түсіндірілді, бұзушылықты қарау тексеру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орны мен уақыты айтылды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протоколом ознакомлен, копию получил. Права и обязанности,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указанные в статье _____ КоАП, мне разъяснены, место и время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рассмотрения нарушения объявлены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құқық бұзушының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қолы                 правонарушителя 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және коммуникациялар           к приказу Министра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министрлігінің ______ № ___         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2-Қосымша.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Көлік         от 28 января 2009 года № 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коммуникациялар                 "Приложение 6 к Инструкции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министрлігінің Көліктік бақылау      производству дел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комитетімен және оның аумақтық       административных правонарушениях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органдарымен әкімшілік құқық         Комитетом транспортного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бұзушылықтар туралы іс жүргізу      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нұсқаулыққа 6-қосымша     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его территориальными органами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Әкімшілік құқық бұзушылық туралы іс бойынша қаулы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Постановление по делу об административном правонарушении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 ТК 000000001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№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    200__ж."__" _____ __ сағат __ минут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жасалған орны место составления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Мен, Я,______________________________________________________________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атқаратын лауазымы, тегі         занимаемая должность, фамилия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аты әкесінің аты                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Үкіметінің 2004 жылғы 24 қарашадағы N 1232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сәйкес қолданыстағы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действующий в соответствии с постановлением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24.11.2004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хаттаманы қарап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рассмотрев протокол (хаттаманың N,             (N, серия,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сериясы, жасалған күні)    составления протокола)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оған қатысты іс қаралған            приложенные к нему материалы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тұлға туралы мәліметтер             административном правонарушении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қатысты (в отношении)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оған қоса берілген әкімшілік құқық бұзушылық туралы материалдар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сведения о лице, в отношении которого рассмотрено дело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Анықтадым: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Установил: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істі қарау кезінде                      обстоятельства, установленные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анықталған жағдайлар                    при рассмотрении дело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Жоғарыда айтылғанның негізінде, ӘҚБК-нің     бабын басшылыққа ала отырып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вышеизложенного, руководствуясь статьей __________ КоАП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Қаулы еттім: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әкімшілік құқық бұзушылық жасаған    Ф.И.О., должность, место работы,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реквизиты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заңды тұлғаның Т.А.Ә, лауазымы,      совершившего административное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 орны, деректемелері            правонарушение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СТН___________________ түріндегі әкімшілік жазаға тартылсын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                    привлечь к административной ответственности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 статье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 теңге көлемінде ӘҚБК___________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КоАП в виде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бабы бойынша _______ айлық есептік көрсеткіш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размере            месячного расчетного показателя, что составляет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цифр және жазбаша    цифрами и прописью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бұзғаны үшін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нарушение   бұзылған нормативтік құқықтық актілердің атауы,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баптардың нөмірлері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наименование нормативных правовых актов, номера статей,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которые были нарушены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Айыппұл отыз күннен кешіктірілмей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Штраф подлежит уплате не позднее     (бюджеттің түрі, банк шотының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тридцати дней в                   нөміріне салынатындығын көрсетілсін)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указать в какой бюджет, номер счета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Алып қойылған құжаттар мен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(тәркіленген, берілген, жойылған,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қайтарылған) керектісі сызылсын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Изъятые документы и вещи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(конфискованы, переданы, уничтожены,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возвращены) нужное подчеркнуть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Атауы (Наименование) _____________ Дана, саны (Количество штук)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Алып қойылған құжаттар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заттар қайтарылды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Изъятые документы и     бұзушының, Т.А.Ә, қолы      Ф.И.О.,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вещи возвращены                                        нарушителя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ӘҚБК-нің 655-бабына сәйкес, қаулының көшірмесін алған күннен бастап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 күн мерзім ішінде, жоғары тұрған органға (жоғары тұрған лауазымды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тұлғаға) немесе органның (лауазымды тұлғаның) орналасқан жеріндегі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мамандандырылған аудандық және оған теңестірілген әкімшілік сотқа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 бойынша наразылық білдіруге, шағымдануға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Согласно ст. 655 КоАП, постановление может быть обжаловано,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опротестовано в вышестоящий орган (вышестоящему должностному лицу)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в специализированный районный и приравненный к нему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административный суд по месту нахождения органа (должностного лица),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десятидневный срок со дня вручения копии постановления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Қаулының көшірмесін алдым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Копию постановления получил(а) бұзушының             Ф.И.О.,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аты-жөні, қолы        нарушителя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Ескертпе: ӘҚБК-нің 707-бабымен белгіленген мерзім өткен соң, бұзушыға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ӘҚБК-ің 708 , 709-бабымен белгіленген шаралар қолданылады.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по истечении срока, установленного ст. 707 КоАП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нарушителю применяются меры, установленные ст. ст. 708, 709 КоАП.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атқаратын лауазымы,     занимаемая должность,    қолы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Т.А.Ә                   Ф.И.О 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және коммуникациялар          к приказу Министра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министрлігінің ______ № ___        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3-Қосымша.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Көлік        от 28 января 2009 года № 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коммуникациялар                "Приложение 9 к Инструкции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министрлігінің Көліктік бақылау     производству дел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комитетімен және оның аумақтық      административных правонарушениях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органдарымен әкімшілік құқық        Комитетом транспортного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бұзушылықтар туралы іс жүргізу     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нұсқаулыққа 9-қосымша    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 его территориальными органами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Әкімшілік айыппұлды төлеу туралы түбіртекке түбіршек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Корешок к Квитанции об уплате административного штрафа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 № 0000001 серия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"____"___________ 200__ж.     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берілген күні дата выдачи           жасалған орны   место составления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Штраф наложен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айыппұл салды жаза қолданған лауазымды        ф.и.о должностного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тұлғаның Т.А.Ә.       лица, наложившего взыскание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ӘҚБК-нің ___________ бабының негізінде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         статьи КоАП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Принято от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Т.А.Ә, лауазымы, жұмыс орны, мекен-жайы,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төлқұжаттық деректер және т.б.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қабылдады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ф.и.о, должность, место работы, адрес, паспортные данные и т.д.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Төлеушінің СТН  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плательщика 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Айыппұлдың сомасы (Сумма штрафа)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жазбаша            прописью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Қолма-қол ақшаны аудару бойынша банк қызметтерін төлеуге ақшалай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қаражат қабылданды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Принято денежных средств на оплату банковских услуг по переводу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жазбаша            прописью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Әкімшілік жауапкершілікке тартылған тұлғаның қолы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лица, привлеченного к административной ответственности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Түбіртекті толтырған адамның қолы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лица, заполнявшего квитанцию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Әкімшілік айыппұлды төлеу туралы түбіртек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Квитанция об уплате административного штрафа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 № 0000001 серия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"_____" __________ 200 __ ж.  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берілген күні - дата выдачи          жасалған орны - место составления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Административный штраф наложен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жаза қолданған    ф.и.о должностного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лауазымды тұлғаның     наложившего штраф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Т.А.Ә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ӘҚБК-нің ___________ бабының негізінде әкімшілік айыппұл салынды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__________статьи КоАП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Принято от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Т.А.Ә, лауазымы, жұмыс орны, мекен-жайы,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төлқұжаттың деректер және т.б.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қабылдады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Ф.и.о, должность, место работы, адрес,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паспортные данные и т.д.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Төлеушінің СТН  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плательщика |_|_|_|_|_|_|_|_|_|_|_|_|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Әкімшілік айыппұлдың сомасы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административного штрафа        жазбаша            прописью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Қолма-қол ақшаны аудару бойынша банк қызметтерін төлеуге ақшалай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қаражат қабылданды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Принято денежных средств на оплату банковских услуг по переводу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наличности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жазбаша            прописью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Түбіртекті толтырдым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Квитанцию заполнил   Т.А.Ә, атқаратын      ф.и.о, занимаемая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лауазымы                должность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қолы                    подпись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