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c6ec" w14:textId="57dc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 представлении в налоговый орган списков участников системы обязательного социального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2009 года N 39. Зарегистрирован в Министерстве юстиции Республики Казахстан 20 февраля 2009 года N 5558. Утратил силу приказом Министра финансов Республики Казахстан от 14 января 2015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Министра финансов РК от 14.01.2015 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Правилами исчисления и перечисления социальных отчислений,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2004 года № 683,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уведомления о представлении в налоговый орган списков участников системы обязательного социального страхования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29 июня 2005 года № 289 «Об утверждении форм уведомления о представлении в налоговый орган списков участников системы обязательного социального страхования и акта об изъятии наличных денег в счет погашения задолженности по социальным отчислениям» (зарегистрированный в Реестре государственной регистрации нормативных правовых актов под № 3738, опубликованный в газете «Юридическая газета» от 5 августа 2005 года № 143 (877), от 22 сентября 2005 года № 174 (908));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7 мая 2007 года № 281 «О внесении дополнений в некоторые приказы Председателя Налогового комитета Министерства финансов Республики Казахстан» (зарегистрированный в Реестре государственной регистрации нормативных правовых актов под № 4679, опубликованный в газетах «Юридическая газета» от 15 июня 2007 года № 90 (1293), «Официальная газета» от 23 июня 2007 года № 25 (339)).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2009 года N 39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о представлении в налоговый орган списков участников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обязательного социального страхования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«____» _________ 20__ г.                            №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обязательном социальном страховании»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>исчисления социальных отчислений, утвержденными постановлением Правительства Республики Казахстан от 21 июня 2004 года № 683,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Вас,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(Ф.И.О., наименование плательщика, РНН,____________________________________________________________________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идентификационный номер (ИИН/БИН) (при его наличии),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наличии задолженности по состоянию на «__» _______ 20__ года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социальным отчислениям в Государственный фонд социального страхования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4453"/>
        <w:gridCol w:w="3973"/>
      </w:tblGrid>
      <w:tr>
        <w:trPr>
          <w:trHeight w:val="85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отчислениям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пени 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чем, в течение пяти рабочих дней со дня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уведомления Вам необходимо представить 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список участников системы обязательного социального страхования,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которых производятся социальные отчисления.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списков участников системы обязательного социального страхования, за которых производятся социальные отчисления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выносит распоряжение о приостановлении расходных операций на банковские счета 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банковских счетов или недостаточности денег на банковских счетах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(наименование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 расходные операции по кассе.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Вам начисляется пеня в порядке и на условиях, установленных статьей 17 Закона Республики Казахстан «Об обязательном социальном страховании».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налоговой службы и их должностных лиц к Вам будут применены меры административного взыскания в соответствии с Кодексом Республики 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Вы имеете право обжаловать действия (бездействие) должностных лиц органов налоговой службы вышестоящему органу налоговой службы или 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налогового органа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Уведомление получил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наименование плательщика,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печать,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Уведомление вручено плательщику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 должностного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налоговой службы,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Уведомление отправлено плательщику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(подтверждающий документ о факте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отправки и (или)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