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1739" w14:textId="b7a1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распоряжения налогового органа о приостановлении
расходных операций по кассе агента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2009 года N 38. Зарегистрирован в Министерстве юстиции Республики Казахстан 20 февраля 2009 года N 5559. Утратил силу приказом Заместителя Премьер-Министра Республики Казахстан - Министра финансов Республики Казахстан от 28 декабря 2013 года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28.12.2013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исчисления, удержания (начисления) перечисления обязательных пенсионных взносов в накопительные пенсионные фонды, утвержденными постановлением Правительства Республики Казахстан от 15 марта 1999 года № 245,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распоряжения налогового органа о приостановлении расходных операций по кассе агента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Налогового комитета Министерства финансов Республики Казахстан от 27 июля 2005 года № 344 «Об утверждении формы акта об изъятии наличных денег в счет погашения задолженности по обязательным пенсионным взносам» (зарегистрированный в Реестре государственной регистрации нормативных правовых актов под № 3814, опубликованный в Бюллетене нормативных правовых актов Республики Казахстан, октябрь 2005 года № 19, ст. 160).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2009 года N 38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Распоряжение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налогового органа о приостановлении расходных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 кассе агента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«___» _______________ 20__ года                            №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(дата выписки)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22-4 Закона Республики Казахстан «О пенсионном обеспечении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исчисления, удержания (начисления) и перечисления обязательных пенсионных взносов в накопительные пенсионные фонды, утвержденными постановлением Правительства Республики Казахстан от 15 марта 1999 года № 245,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приостанавливает все расходные операции по кассе (кроме операций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погашению задолженности по обязательным пенсионным взносам в накопительные пенсионные фонды)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(ФИО, наименование агента, РНН, идентификационный номер (ИИН/БИН)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(при его наличии),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Агентом с момента получения настоящего распоряжения все поступающие наличные деньги подлежат зачислению в накопительные пенсионные фонды не позднее одного рабочего дня, следующего за днем их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расходных операций по кассе агента распространяется на все расходные операции наличных денег в кассе, кроме операций по сдаче денег в банк или организацию, осуществляющую отдельные виды банковских операций, для последующего их перечисления в счет погашения налоговой задолженности, задолженности по обязательным пенсионным взносам и социальным отчислениям.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законных требований органов налоговой службы и их должностных лиц к Вам будут применены меры административного взыскания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Вы имеете право обжаловать действия (бездействие) должностных лиц органов налоговой службы вышестоящему органу налоговой службы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налогового органа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Распоряжение получил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 агента, подпись, печать,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Распоряжение вручено налогоплательщику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налогового органа,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Распоряжение отправлено налогоплательщику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налогового органа,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