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8121" w14:textId="d3c8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утверждения нормативной численности персонала субъектов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5 февраля 2009 года № 29-ОД. Зарегистрирован в Министерстве юстиции Республики Казахстан 27 февраля 2009 года № 5568. Утратил силу приказом Председателя Агентства Республики Казахстан по регулированию естественных монополий от 3 марта 2014 года № 49-ОД</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регулированию естественных монополий от 03.03.2014 </w:t>
      </w:r>
      <w:r>
        <w:rPr>
          <w:rFonts w:ascii="Times New Roman"/>
          <w:b w:val="false"/>
          <w:i w:val="false"/>
          <w:color w:val="ff0000"/>
          <w:sz w:val="28"/>
        </w:rPr>
        <w:t>№ 49-ОД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подпунктом 5-1) пункта 1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естественных монополиях и регулируемых рынках",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утверждения нормативной численности персонала субъектов естественных монополий. </w:t>
      </w:r>
      <w:r>
        <w:br/>
      </w:r>
      <w:r>
        <w:rPr>
          <w:rFonts w:ascii="Times New Roman"/>
          <w:b w:val="false"/>
          <w:i w:val="false"/>
          <w:color w:val="000000"/>
          <w:sz w:val="28"/>
        </w:rPr>
        <w:t>
</w:t>
      </w:r>
      <w:r>
        <w:rPr>
          <w:rFonts w:ascii="Times New Roman"/>
          <w:b w:val="false"/>
          <w:i w:val="false"/>
          <w:color w:val="000000"/>
          <w:sz w:val="28"/>
        </w:rPr>
        <w:t>
      2. Департаменту стратегического планирования и сводного анализа Агентства Республики Казахстан по регулированию естественных монополий (Ермакалиева Л.С.)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Департаменту административной работы Агентства Республики Казахстан по регулированию естественных монополий (Есиркепов Е.О.) после государственной регистрации настоящего приказа в Министерстве юстиции Республики Казахстан: </w:t>
      </w:r>
      <w:r>
        <w:br/>
      </w:r>
      <w:r>
        <w:rPr>
          <w:rFonts w:ascii="Times New Roman"/>
          <w:b w:val="false"/>
          <w:i w:val="false"/>
          <w:color w:val="000000"/>
          <w:sz w:val="28"/>
        </w:rPr>
        <w:t>
      1)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его официальное опубликование в средствах массовой информации; </w:t>
      </w:r>
      <w:r>
        <w:br/>
      </w:r>
      <w:r>
        <w:rPr>
          <w:rFonts w:ascii="Times New Roman"/>
          <w:b w:val="false"/>
          <w:i w:val="false"/>
          <w:color w:val="000000"/>
          <w:sz w:val="28"/>
        </w:rPr>
        <w:t xml:space="preserve">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w:t>
      </w:r>
      <w:r>
        <w:br/>
      </w:r>
      <w:r>
        <w:rPr>
          <w:rFonts w:ascii="Times New Roman"/>
          <w:b w:val="false"/>
          <w:i w:val="false"/>
          <w:color w:val="000000"/>
          <w:sz w:val="28"/>
        </w:rPr>
        <w:t>
</w:t>
      </w:r>
      <w:r>
        <w:rPr>
          <w:rFonts w:ascii="Times New Roman"/>
          <w:b w:val="false"/>
          <w:i w:val="false"/>
          <w:color w:val="000000"/>
          <w:sz w:val="28"/>
        </w:rPr>
        <w:t xml:space="preserve">
      4. Контроль за исполнением настоящего приказа возложить на курирующего заместителя Председателя Агентства Республики Казахстан по регулированию естественных монополий. </w:t>
      </w:r>
      <w:r>
        <w:br/>
      </w:r>
      <w:r>
        <w:rPr>
          <w:rFonts w:ascii="Times New Roman"/>
          <w:b w:val="false"/>
          <w:i w:val="false"/>
          <w:color w:val="000000"/>
          <w:sz w:val="28"/>
        </w:rPr>
        <w:t>
</w:t>
      </w:r>
      <w:r>
        <w:rPr>
          <w:rFonts w:ascii="Times New Roman"/>
          <w:b w:val="false"/>
          <w:i w:val="false"/>
          <w:color w:val="000000"/>
          <w:sz w:val="28"/>
        </w:rPr>
        <w:t xml:space="preserve">
      5. Настоящий приказ вводится в действие со дня его официального опубликования. </w:t>
      </w:r>
    </w:p>
    <w:bookmarkEnd w:id="0"/>
    <w:p>
      <w:pPr>
        <w:spacing w:after="0"/>
        <w:ind w:left="0"/>
        <w:jc w:val="both"/>
      </w:pPr>
      <w:r>
        <w:rPr>
          <w:rFonts w:ascii="Times New Roman"/>
          <w:b w:val="false"/>
          <w:i/>
          <w:color w:val="000000"/>
          <w:sz w:val="28"/>
        </w:rPr>
        <w:t xml:space="preserve">      Председатель                               Н. Алдабергенов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5 февраля 2009 года № 29-ОД </w:t>
      </w:r>
    </w:p>
    <w:bookmarkStart w:name="z7" w:id="1"/>
    <w:p>
      <w:pPr>
        <w:spacing w:after="0"/>
        <w:ind w:left="0"/>
        <w:jc w:val="left"/>
      </w:pPr>
      <w:r>
        <w:rPr>
          <w:rFonts w:ascii="Times New Roman"/>
          <w:b/>
          <w:i w:val="false"/>
          <w:color w:val="000000"/>
        </w:rPr>
        <w:t xml:space="preserve"> 
Правила утверждения нормативной численности персонала </w:t>
      </w:r>
      <w:r>
        <w:br/>
      </w:r>
      <w:r>
        <w:rPr>
          <w:rFonts w:ascii="Times New Roman"/>
          <w:b/>
          <w:i w:val="false"/>
          <w:color w:val="000000"/>
        </w:rPr>
        <w:t xml:space="preserve">
субъектов естественных монополий </w:t>
      </w:r>
    </w:p>
    <w:bookmarkEnd w:id="1"/>
    <w:bookmarkStart w:name="z8" w:id="2"/>
    <w:p>
      <w:pPr>
        <w:spacing w:after="0"/>
        <w:ind w:left="0"/>
        <w:jc w:val="left"/>
      </w:pPr>
      <w:r>
        <w:rPr>
          <w:rFonts w:ascii="Times New Roman"/>
          <w:b/>
          <w:i w:val="false"/>
          <w:color w:val="000000"/>
        </w:rPr>
        <w:t xml:space="preserve"> 
1. Общие положения </w:t>
      </w:r>
    </w:p>
    <w:bookmarkEnd w:id="2"/>
    <w:bookmarkStart w:name="z9" w:id="3"/>
    <w:p>
      <w:pPr>
        <w:spacing w:after="0"/>
        <w:ind w:left="0"/>
        <w:jc w:val="both"/>
      </w:pPr>
      <w:r>
        <w:rPr>
          <w:rFonts w:ascii="Times New Roman"/>
          <w:b w:val="false"/>
          <w:i w:val="false"/>
          <w:color w:val="000000"/>
          <w:sz w:val="28"/>
        </w:rPr>
        <w:t>
      1. Настоящие Правила утверждения нормативной численности персонала субъектов естественных монополий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и иными нормативными правовыми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Настоящие Правила определяют единый порядок представления, рассмотрения и утверждения нормативной численности персонала субъектов естественных монополий. </w:t>
      </w:r>
      <w:r>
        <w:br/>
      </w:r>
      <w:r>
        <w:rPr>
          <w:rFonts w:ascii="Times New Roman"/>
          <w:b w:val="false"/>
          <w:i w:val="false"/>
          <w:color w:val="000000"/>
          <w:sz w:val="28"/>
        </w:rPr>
        <w:t>
</w:t>
      </w:r>
      <w:r>
        <w:rPr>
          <w:rFonts w:ascii="Times New Roman"/>
          <w:b w:val="false"/>
          <w:i w:val="false"/>
          <w:color w:val="000000"/>
          <w:sz w:val="28"/>
        </w:rPr>
        <w:t xml:space="preserve">
      3. Используемые в целях настоящих Правил понятия: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осуществляющий руководство в сферах естественных монополий и на регулируемых рынках; </w:t>
      </w:r>
      <w:r>
        <w:br/>
      </w:r>
      <w:r>
        <w:rPr>
          <w:rFonts w:ascii="Times New Roman"/>
          <w:b w:val="false"/>
          <w:i w:val="false"/>
          <w:color w:val="000000"/>
          <w:sz w:val="28"/>
        </w:rPr>
        <w:t>
</w:t>
      </w:r>
      <w:r>
        <w:rPr>
          <w:rFonts w:ascii="Times New Roman"/>
          <w:b w:val="false"/>
          <w:i w:val="false"/>
          <w:color w:val="000000"/>
          <w:sz w:val="28"/>
        </w:rPr>
        <w:t xml:space="preserve">
      2) заявка - официальное обращение (заявление) субъекта естественной монополии в уполномоченный орган об утверждении нормативной численности персонала субъекта естественной монополии. </w:t>
      </w:r>
      <w:r>
        <w:br/>
      </w:r>
      <w:r>
        <w:rPr>
          <w:rFonts w:ascii="Times New Roman"/>
          <w:b w:val="false"/>
          <w:i w:val="false"/>
          <w:color w:val="000000"/>
          <w:sz w:val="28"/>
        </w:rPr>
        <w:t>
      Иные понятия и термины, используемые в настоящих Правилах, применяются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 </w:t>
      </w:r>
    </w:p>
    <w:bookmarkEnd w:id="3"/>
    <w:bookmarkStart w:name="z12" w:id="4"/>
    <w:p>
      <w:pPr>
        <w:spacing w:after="0"/>
        <w:ind w:left="0"/>
        <w:jc w:val="left"/>
      </w:pPr>
      <w:r>
        <w:rPr>
          <w:rFonts w:ascii="Times New Roman"/>
          <w:b/>
          <w:i w:val="false"/>
          <w:color w:val="000000"/>
        </w:rPr>
        <w:t xml:space="preserve"> 
2. Представление и принятие заявки на утверждение нормативной </w:t>
      </w:r>
      <w:r>
        <w:br/>
      </w:r>
      <w:r>
        <w:rPr>
          <w:rFonts w:ascii="Times New Roman"/>
          <w:b/>
          <w:i w:val="false"/>
          <w:color w:val="000000"/>
        </w:rPr>
        <w:t xml:space="preserve">
численности персонала субъектов естественных монополий </w:t>
      </w:r>
    </w:p>
    <w:bookmarkEnd w:id="4"/>
    <w:bookmarkStart w:name="z13" w:id="5"/>
    <w:p>
      <w:pPr>
        <w:spacing w:after="0"/>
        <w:ind w:left="0"/>
        <w:jc w:val="both"/>
      </w:pPr>
      <w:r>
        <w:rPr>
          <w:rFonts w:ascii="Times New Roman"/>
          <w:b w:val="false"/>
          <w:i w:val="false"/>
          <w:color w:val="000000"/>
          <w:sz w:val="28"/>
        </w:rPr>
        <w:t xml:space="preserve">
      4. Субъект естественной монополии (далее - Субъект) представляет в уполномоченный орган заявку на утверждение нормативной численности персонала (далее - нормативная численность), применяемой при рассмотрении и утверждении тарифов (цен, ставок сборов) на регулируемые услуги (товары, работы), на бумажном и электронном носителях с приложением необходимых обосновывающих материалов. </w:t>
      </w:r>
      <w:r>
        <w:br/>
      </w:r>
      <w:r>
        <w:rPr>
          <w:rFonts w:ascii="Times New Roman"/>
          <w:b w:val="false"/>
          <w:i w:val="false"/>
          <w:color w:val="000000"/>
          <w:sz w:val="28"/>
        </w:rPr>
        <w:t>
</w:t>
      </w:r>
      <w:r>
        <w:rPr>
          <w:rFonts w:ascii="Times New Roman"/>
          <w:b w:val="false"/>
          <w:i w:val="false"/>
          <w:color w:val="000000"/>
          <w:sz w:val="28"/>
        </w:rPr>
        <w:t>
      5. К заявке на утверждение нормативной численности прилагаются:</w:t>
      </w:r>
      <w:r>
        <w:br/>
      </w:r>
      <w:r>
        <w:rPr>
          <w:rFonts w:ascii="Times New Roman"/>
          <w:b w:val="false"/>
          <w:i w:val="false"/>
          <w:color w:val="000000"/>
          <w:sz w:val="28"/>
        </w:rPr>
        <w:t>
</w:t>
      </w:r>
      <w:r>
        <w:rPr>
          <w:rFonts w:ascii="Times New Roman"/>
          <w:b w:val="false"/>
          <w:i w:val="false"/>
          <w:color w:val="000000"/>
          <w:sz w:val="28"/>
        </w:rPr>
        <w:t xml:space="preserve">
      1) сопроводительное письмо с перечнем представляемых материалов на официальном бланке Субъекта; </w:t>
      </w:r>
      <w:r>
        <w:br/>
      </w:r>
      <w:r>
        <w:rPr>
          <w:rFonts w:ascii="Times New Roman"/>
          <w:b w:val="false"/>
          <w:i w:val="false"/>
          <w:color w:val="000000"/>
          <w:sz w:val="28"/>
        </w:rPr>
        <w:t>
</w:t>
      </w:r>
      <w:r>
        <w:rPr>
          <w:rFonts w:ascii="Times New Roman"/>
          <w:b w:val="false"/>
          <w:i w:val="false"/>
          <w:color w:val="000000"/>
          <w:sz w:val="28"/>
        </w:rPr>
        <w:t xml:space="preserve">
      2) материалы, обосновывающие расчет нормативной численности (необходимые расчеты для определения нормативной численности, перечень оборудования, связанных с оказанием регулируемых услуг и его характеристики); </w:t>
      </w:r>
      <w:r>
        <w:br/>
      </w:r>
      <w:r>
        <w:rPr>
          <w:rFonts w:ascii="Times New Roman"/>
          <w:b w:val="false"/>
          <w:i w:val="false"/>
          <w:color w:val="000000"/>
          <w:sz w:val="28"/>
        </w:rPr>
        <w:t>
</w:t>
      </w:r>
      <w:r>
        <w:rPr>
          <w:rFonts w:ascii="Times New Roman"/>
          <w:b w:val="false"/>
          <w:i w:val="false"/>
          <w:color w:val="000000"/>
          <w:sz w:val="28"/>
        </w:rPr>
        <w:t xml:space="preserve">
      3) сводная таблица данных нормативной численности и ранее утвержденной нормативной численности персонала за прошедший период, а также сложившейся фактической численности работников за текущий период и предыдущие два года по филиалам, представительствам и (или) структурным подразделениям Субъекта и категориям персонала (производственного персонала, административного персонала, а также персонала, занятого в обслуживающих хозяйствах и производствах), составленная по форме согласно приложению к настоящим Правилам, в том числе в электронном виде; </w:t>
      </w:r>
      <w:r>
        <w:br/>
      </w:r>
      <w:r>
        <w:rPr>
          <w:rFonts w:ascii="Times New Roman"/>
          <w:b w:val="false"/>
          <w:i w:val="false"/>
          <w:color w:val="000000"/>
          <w:sz w:val="28"/>
        </w:rPr>
        <w:t>
</w:t>
      </w:r>
      <w:r>
        <w:rPr>
          <w:rFonts w:ascii="Times New Roman"/>
          <w:b w:val="false"/>
          <w:i w:val="false"/>
          <w:color w:val="000000"/>
          <w:sz w:val="28"/>
        </w:rPr>
        <w:t xml:space="preserve">
      4) типовые нормативы численности принимаемые в основу расчетов нормативной численности, утвержденные и согласованные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xml:space="preserve">
      5) отчет по труду за текущий год и предшествующие два года (форма 1-т). Для вновь созданных Субъектов - отчет по труду за период работы, с момента образования Субъекта, как юридического лица.   </w:t>
      </w:r>
      <w:r>
        <w:br/>
      </w:r>
      <w:r>
        <w:rPr>
          <w:rFonts w:ascii="Times New Roman"/>
          <w:b w:val="false"/>
          <w:i w:val="false"/>
          <w:color w:val="000000"/>
          <w:sz w:val="28"/>
        </w:rPr>
        <w:t>
</w:t>
      </w:r>
      <w:r>
        <w:rPr>
          <w:rFonts w:ascii="Times New Roman"/>
          <w:b w:val="false"/>
          <w:i w:val="false"/>
          <w:color w:val="000000"/>
          <w:sz w:val="28"/>
        </w:rPr>
        <w:t xml:space="preserve">
      6. Прилагаемые к заявке расчеты и обосновывающие материалы заявки должны быть прошиты, пронумерованы, заверены печатью и подписью первого руководителя Субъекта, либо лицом его замещающим (с приложением копии приказа Субъекта о возложении обязанности первого руководителя). </w:t>
      </w:r>
      <w:r>
        <w:br/>
      </w:r>
      <w:r>
        <w:rPr>
          <w:rFonts w:ascii="Times New Roman"/>
          <w:b w:val="false"/>
          <w:i w:val="false"/>
          <w:color w:val="000000"/>
          <w:sz w:val="28"/>
        </w:rPr>
        <w:t>
</w:t>
      </w:r>
      <w:r>
        <w:rPr>
          <w:rFonts w:ascii="Times New Roman"/>
          <w:b w:val="false"/>
          <w:i w:val="false"/>
          <w:color w:val="000000"/>
          <w:sz w:val="28"/>
        </w:rPr>
        <w:t xml:space="preserve">
      7. Уполномоченный орган запрашивает дополнительную информацию, проводит сравнительный анализ численности персонала Субъектов, занимающихся аналогичным видом деятельности. При этом срок рассмотрения заявки приостанавливается до получения запрашиваемой информации в полном объеме, либо на срок проведения сравнительного анализа, но не более чем на тридцать календарных дней. Уполномоченный орган уведомляет Субъекта о приостановлении рассмотрения заявки в письменной форме. </w:t>
      </w:r>
      <w:r>
        <w:br/>
      </w:r>
      <w:r>
        <w:rPr>
          <w:rFonts w:ascii="Times New Roman"/>
          <w:b w:val="false"/>
          <w:i w:val="false"/>
          <w:color w:val="000000"/>
          <w:sz w:val="28"/>
        </w:rPr>
        <w:t xml:space="preserve">
      Субъект предоставляет запрашиваемую информацию в течении тридцати календарных дней. </w:t>
      </w:r>
      <w:r>
        <w:br/>
      </w:r>
      <w:r>
        <w:rPr>
          <w:rFonts w:ascii="Times New Roman"/>
          <w:b w:val="false"/>
          <w:i w:val="false"/>
          <w:color w:val="000000"/>
          <w:sz w:val="28"/>
        </w:rPr>
        <w:t xml:space="preserve">
      В случае непредставления Субъектом требуемой информации в сроки, установленные уполномоченным органом, или представления их не в полном объеме, или по результатам проведенного сравнительного анализа уполномоченный орган не учитывает расчетную нормативную численность, согласно поданной заявки. </w:t>
      </w:r>
      <w:r>
        <w:br/>
      </w:r>
      <w:r>
        <w:rPr>
          <w:rFonts w:ascii="Times New Roman"/>
          <w:b w:val="false"/>
          <w:i w:val="false"/>
          <w:color w:val="000000"/>
          <w:sz w:val="28"/>
        </w:rPr>
        <w:t>
</w:t>
      </w:r>
      <w:r>
        <w:rPr>
          <w:rFonts w:ascii="Times New Roman"/>
          <w:b w:val="false"/>
          <w:i w:val="false"/>
          <w:color w:val="000000"/>
          <w:sz w:val="28"/>
        </w:rPr>
        <w:t xml:space="preserve">
      8. Уполномоченный орган в течении пяти рабочих дней со дня получения заявки проверяет полноту представленных материалов и в письменной форме уведомляет Субъекта о принятии заявки к рассмотрению либо о мотивированном отказе в ее принятии. Основаниями для отказа в принятии заявки Субъекта к рассмотрению являются: </w:t>
      </w:r>
      <w:r>
        <w:br/>
      </w:r>
      <w:r>
        <w:rPr>
          <w:rFonts w:ascii="Times New Roman"/>
          <w:b w:val="false"/>
          <w:i w:val="false"/>
          <w:color w:val="000000"/>
          <w:sz w:val="28"/>
        </w:rPr>
        <w:t>
</w:t>
      </w:r>
      <w:r>
        <w:rPr>
          <w:rFonts w:ascii="Times New Roman"/>
          <w:b w:val="false"/>
          <w:i w:val="false"/>
          <w:color w:val="000000"/>
          <w:sz w:val="28"/>
        </w:rPr>
        <w:t xml:space="preserve">
      1) непредставление или представление не в полном объеме документов и информации, указанных в пункте 5 настоящих Правил; </w:t>
      </w:r>
      <w:r>
        <w:br/>
      </w:r>
      <w:r>
        <w:rPr>
          <w:rFonts w:ascii="Times New Roman"/>
          <w:b w:val="false"/>
          <w:i w:val="false"/>
          <w:color w:val="000000"/>
          <w:sz w:val="28"/>
        </w:rPr>
        <w:t>
</w:t>
      </w:r>
      <w:r>
        <w:rPr>
          <w:rFonts w:ascii="Times New Roman"/>
          <w:b w:val="false"/>
          <w:i w:val="false"/>
          <w:color w:val="000000"/>
          <w:sz w:val="28"/>
        </w:rPr>
        <w:t xml:space="preserve">
      2) представление документов с нарушением требований пункта 6 настоящих Правил; </w:t>
      </w:r>
      <w:r>
        <w:br/>
      </w:r>
      <w:r>
        <w:rPr>
          <w:rFonts w:ascii="Times New Roman"/>
          <w:b w:val="false"/>
          <w:i w:val="false"/>
          <w:color w:val="000000"/>
          <w:sz w:val="28"/>
        </w:rPr>
        <w:t>
</w:t>
      </w:r>
      <w:r>
        <w:rPr>
          <w:rFonts w:ascii="Times New Roman"/>
          <w:b w:val="false"/>
          <w:i w:val="false"/>
          <w:color w:val="000000"/>
          <w:sz w:val="28"/>
        </w:rPr>
        <w:t xml:space="preserve">
      3) представление документов, содержащих недостоверную информацию. </w:t>
      </w:r>
      <w:r>
        <w:br/>
      </w:r>
      <w:r>
        <w:rPr>
          <w:rFonts w:ascii="Times New Roman"/>
          <w:b w:val="false"/>
          <w:i w:val="false"/>
          <w:color w:val="000000"/>
          <w:sz w:val="28"/>
        </w:rPr>
        <w:t>
</w:t>
      </w:r>
      <w:r>
        <w:rPr>
          <w:rFonts w:ascii="Times New Roman"/>
          <w:b w:val="false"/>
          <w:i w:val="false"/>
          <w:color w:val="000000"/>
          <w:sz w:val="28"/>
        </w:rPr>
        <w:t xml:space="preserve">
      9. В случае отказа в принятии заявки Субъекта к рассмотрению по основаниям, указанным в пункте 8 настоящих Правил, Субъект может </w:t>
      </w:r>
      <w:r>
        <w:br/>
      </w:r>
      <w:r>
        <w:rPr>
          <w:rFonts w:ascii="Times New Roman"/>
          <w:b w:val="false"/>
          <w:i w:val="false"/>
          <w:color w:val="000000"/>
          <w:sz w:val="28"/>
        </w:rPr>
        <w:t xml:space="preserve">
обратиться в уполномоченный орган с заявкой не ранее, чем через тридцать календарных дней с момента отказа. </w:t>
      </w:r>
    </w:p>
    <w:bookmarkEnd w:id="5"/>
    <w:bookmarkStart w:name="z19" w:id="6"/>
    <w:p>
      <w:pPr>
        <w:spacing w:after="0"/>
        <w:ind w:left="0"/>
        <w:jc w:val="left"/>
      </w:pPr>
      <w:r>
        <w:rPr>
          <w:rFonts w:ascii="Times New Roman"/>
          <w:b/>
          <w:i w:val="false"/>
          <w:color w:val="000000"/>
        </w:rPr>
        <w:t xml:space="preserve"> 
3. Рассмотрение заявки и порядок утверждения нормативной численности </w:t>
      </w:r>
    </w:p>
    <w:bookmarkEnd w:id="6"/>
    <w:bookmarkStart w:name="z20" w:id="7"/>
    <w:p>
      <w:pPr>
        <w:spacing w:after="0"/>
        <w:ind w:left="0"/>
        <w:jc w:val="both"/>
      </w:pPr>
      <w:r>
        <w:rPr>
          <w:rFonts w:ascii="Times New Roman"/>
          <w:b w:val="false"/>
          <w:i w:val="false"/>
          <w:color w:val="000000"/>
          <w:sz w:val="28"/>
        </w:rPr>
        <w:t xml:space="preserve">
      10. Заявка рассматривается уполномоченным органом в течении тридцати календарных дней при условии представления обоснованных расчетов в соответствии с требованиями уполномоченного органа. Срок рассмотрения заявки исчисляется со дня поступления заявки в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11. В случае необходимости, уполномоченный орган проводит экспертизу нормативной численности с привлечением для этого независимых экспертов, государственных органов, потребителей, общественных объединений, Субъекта, представившего заявку на утверждение нормативной численности персонала. </w:t>
      </w:r>
      <w:r>
        <w:br/>
      </w:r>
      <w:r>
        <w:rPr>
          <w:rFonts w:ascii="Times New Roman"/>
          <w:b w:val="false"/>
          <w:i w:val="false"/>
          <w:color w:val="000000"/>
          <w:sz w:val="28"/>
        </w:rPr>
        <w:t>
</w:t>
      </w:r>
      <w:r>
        <w:rPr>
          <w:rFonts w:ascii="Times New Roman"/>
          <w:b w:val="false"/>
          <w:i w:val="false"/>
          <w:color w:val="000000"/>
          <w:sz w:val="28"/>
        </w:rPr>
        <w:t xml:space="preserve">
      12. Решение уполномоченного органа об утверждении нормативной численности Субъекта оформляется приказом уполномоченного органа. В случае отказа в утверждении нормативной численности Субъекту направляется мотивированное заключение. </w:t>
      </w:r>
    </w:p>
    <w:bookmarkEnd w:id="7"/>
    <w:bookmarkStart w:name="z23" w:id="8"/>
    <w:p>
      <w:pPr>
        <w:spacing w:after="0"/>
        <w:ind w:left="0"/>
        <w:jc w:val="left"/>
      </w:pPr>
      <w:r>
        <w:rPr>
          <w:rFonts w:ascii="Times New Roman"/>
          <w:b/>
          <w:i w:val="false"/>
          <w:color w:val="000000"/>
        </w:rPr>
        <w:t xml:space="preserve"> 
4. Заключительные положения </w:t>
      </w:r>
    </w:p>
    <w:bookmarkEnd w:id="8"/>
    <w:bookmarkStart w:name="z24" w:id="9"/>
    <w:p>
      <w:pPr>
        <w:spacing w:after="0"/>
        <w:ind w:left="0"/>
        <w:jc w:val="both"/>
      </w:pPr>
      <w:r>
        <w:rPr>
          <w:rFonts w:ascii="Times New Roman"/>
          <w:b w:val="false"/>
          <w:i w:val="false"/>
          <w:color w:val="000000"/>
          <w:sz w:val="28"/>
        </w:rPr>
        <w:t xml:space="preserve">
      13. Нормативная численность утверждается уполномоченном органом на период, не превышающий срок действия типовых нормативов численности (норм труда), за исключением случаев подачи заявки Субъектом на утверждение нормативной численности, предшествующей подаче заявки на утверждение предельного уровня тарифов (цен, ставок сборов) и тарифных смет на регулируемые услуги (товары, работы) Субъекта. </w:t>
      </w:r>
    </w:p>
    <w:bookmarkEnd w:id="9"/>
    <w:bookmarkStart w:name="z25" w:id="1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утверждения </w:t>
      </w:r>
      <w:r>
        <w:br/>
      </w:r>
      <w:r>
        <w:rPr>
          <w:rFonts w:ascii="Times New Roman"/>
          <w:b w:val="false"/>
          <w:i w:val="false"/>
          <w:color w:val="000000"/>
          <w:sz w:val="28"/>
        </w:rPr>
        <w:t xml:space="preserve">
нормативной численности </w:t>
      </w:r>
      <w:r>
        <w:br/>
      </w:r>
      <w:r>
        <w:rPr>
          <w:rFonts w:ascii="Times New Roman"/>
          <w:b w:val="false"/>
          <w:i w:val="false"/>
          <w:color w:val="000000"/>
          <w:sz w:val="28"/>
        </w:rPr>
        <w:t xml:space="preserve">
персонала субъектов </w:t>
      </w:r>
      <w:r>
        <w:br/>
      </w:r>
      <w:r>
        <w:rPr>
          <w:rFonts w:ascii="Times New Roman"/>
          <w:b w:val="false"/>
          <w:i w:val="false"/>
          <w:color w:val="000000"/>
          <w:sz w:val="28"/>
        </w:rPr>
        <w:t xml:space="preserve">
естественных монополий </w:t>
      </w:r>
    </w:p>
    <w:bookmarkEnd w:id="10"/>
    <w:bookmarkStart w:name="z26" w:id="11"/>
    <w:p>
      <w:pPr>
        <w:spacing w:after="0"/>
        <w:ind w:left="0"/>
        <w:jc w:val="left"/>
      </w:pPr>
      <w:r>
        <w:rPr>
          <w:rFonts w:ascii="Times New Roman"/>
          <w:b/>
          <w:i w:val="false"/>
          <w:color w:val="000000"/>
        </w:rPr>
        <w:t xml:space="preserve"> 
Сводная таблица </w:t>
      </w:r>
      <w:r>
        <w:br/>
      </w:r>
      <w:r>
        <w:rPr>
          <w:rFonts w:ascii="Times New Roman"/>
          <w:b/>
          <w:i w:val="false"/>
          <w:color w:val="000000"/>
        </w:rPr>
        <w:t xml:space="preserve">
нормативной и фактической численности </w:t>
      </w:r>
      <w:r>
        <w:br/>
      </w:r>
      <w:r>
        <w:rPr>
          <w:rFonts w:ascii="Times New Roman"/>
          <w:b/>
          <w:i w:val="false"/>
          <w:color w:val="000000"/>
        </w:rPr>
        <w:t xml:space="preserve">
за текущий и прошедшие периоды </w:t>
      </w:r>
      <w:r>
        <w:br/>
      </w:r>
      <w:r>
        <w:rPr>
          <w:rFonts w:ascii="Times New Roman"/>
          <w:b/>
          <w:i w:val="false"/>
          <w:color w:val="000000"/>
        </w:rPr>
        <w:t xml:space="preserve">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3413"/>
        <w:gridCol w:w="2833"/>
        <w:gridCol w:w="3433"/>
      </w:tblGrid>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Нормативная численность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регули- </w:t>
            </w:r>
            <w:r>
              <w:br/>
            </w:r>
            <w:r>
              <w:rPr>
                <w:rFonts w:ascii="Times New Roman"/>
                <w:b w:val="false"/>
                <w:i w:val="false"/>
                <w:color w:val="000000"/>
                <w:sz w:val="20"/>
              </w:rPr>
              <w:t xml:space="preserve">
руемых услуг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w:t>
            </w:r>
            <w:r>
              <w:br/>
            </w:r>
            <w:r>
              <w:rPr>
                <w:rFonts w:ascii="Times New Roman"/>
                <w:b w:val="false"/>
                <w:i w:val="false"/>
                <w:color w:val="000000"/>
                <w:sz w:val="20"/>
              </w:rPr>
              <w:t xml:space="preserve">
персонал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 </w:t>
            </w:r>
            <w:r>
              <w:br/>
            </w:r>
            <w:r>
              <w:rPr>
                <w:rFonts w:ascii="Times New Roman"/>
                <w:b w:val="false"/>
                <w:i w:val="false"/>
                <w:color w:val="000000"/>
                <w:sz w:val="20"/>
              </w:rPr>
              <w:t xml:space="preserve">
ти вный </w:t>
            </w:r>
            <w:r>
              <w:br/>
            </w:r>
            <w:r>
              <w:rPr>
                <w:rFonts w:ascii="Times New Roman"/>
                <w:b w:val="false"/>
                <w:i w:val="false"/>
                <w:color w:val="000000"/>
                <w:sz w:val="20"/>
              </w:rPr>
              <w:t xml:space="preserve">
персонал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w:t>
            </w:r>
            <w:r>
              <w:br/>
            </w:r>
            <w:r>
              <w:rPr>
                <w:rFonts w:ascii="Times New Roman"/>
                <w:b w:val="false"/>
                <w:i w:val="false"/>
                <w:color w:val="000000"/>
                <w:sz w:val="20"/>
              </w:rPr>
              <w:t xml:space="preserve">
занятый в </w:t>
            </w:r>
            <w:r>
              <w:br/>
            </w:r>
            <w:r>
              <w:rPr>
                <w:rFonts w:ascii="Times New Roman"/>
                <w:b w:val="false"/>
                <w:i w:val="false"/>
                <w:color w:val="000000"/>
                <w:sz w:val="20"/>
              </w:rPr>
              <w:t xml:space="preserve">
обслуживающих </w:t>
            </w:r>
            <w:r>
              <w:br/>
            </w:r>
            <w:r>
              <w:rPr>
                <w:rFonts w:ascii="Times New Roman"/>
                <w:b w:val="false"/>
                <w:i w:val="false"/>
                <w:color w:val="000000"/>
                <w:sz w:val="20"/>
              </w:rPr>
              <w:t xml:space="preserve">
производствах и </w:t>
            </w:r>
            <w:r>
              <w:br/>
            </w:r>
            <w:r>
              <w:rPr>
                <w:rFonts w:ascii="Times New Roman"/>
                <w:b w:val="false"/>
                <w:i w:val="false"/>
                <w:color w:val="000000"/>
                <w:sz w:val="20"/>
              </w:rPr>
              <w:t xml:space="preserve">
хозяйствах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4233"/>
        <w:gridCol w:w="43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Ранее утвержденная нормативная численность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прошедший период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персонал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Административный </w:t>
            </w:r>
            <w:r>
              <w:br/>
            </w:r>
            <w:r>
              <w:rPr>
                <w:rFonts w:ascii="Times New Roman"/>
                <w:b w:val="false"/>
                <w:i w:val="false"/>
                <w:color w:val="000000"/>
                <w:sz w:val="20"/>
              </w:rPr>
              <w:t xml:space="preserve">
персонал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занятый в </w:t>
            </w:r>
            <w:r>
              <w:br/>
            </w:r>
            <w:r>
              <w:rPr>
                <w:rFonts w:ascii="Times New Roman"/>
                <w:b w:val="false"/>
                <w:i w:val="false"/>
                <w:color w:val="000000"/>
                <w:sz w:val="20"/>
              </w:rPr>
              <w:t xml:space="preserve">
обслуживающих </w:t>
            </w:r>
            <w:r>
              <w:br/>
            </w:r>
            <w:r>
              <w:rPr>
                <w:rFonts w:ascii="Times New Roman"/>
                <w:b w:val="false"/>
                <w:i w:val="false"/>
                <w:color w:val="000000"/>
                <w:sz w:val="20"/>
              </w:rPr>
              <w:t xml:space="preserve">
производствах и </w:t>
            </w:r>
            <w:r>
              <w:br/>
            </w:r>
            <w:r>
              <w:rPr>
                <w:rFonts w:ascii="Times New Roman"/>
                <w:b w:val="false"/>
                <w:i w:val="false"/>
                <w:color w:val="000000"/>
                <w:sz w:val="20"/>
              </w:rPr>
              <w:t xml:space="preserve">
хозяйствах </w:t>
            </w:r>
          </w:p>
        </w:tc>
      </w:tr>
      <w:tr>
        <w:trPr>
          <w:trHeight w:val="465"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3593"/>
        <w:gridCol w:w="55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Фактическая численность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текущий период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w:t>
            </w:r>
            <w:r>
              <w:br/>
            </w:r>
            <w:r>
              <w:rPr>
                <w:rFonts w:ascii="Times New Roman"/>
                <w:b w:val="false"/>
                <w:i w:val="false"/>
                <w:color w:val="000000"/>
                <w:sz w:val="20"/>
              </w:rPr>
              <w:t xml:space="preserve">
персонал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Административный </w:t>
            </w:r>
            <w:r>
              <w:br/>
            </w:r>
            <w:r>
              <w:rPr>
                <w:rFonts w:ascii="Times New Roman"/>
                <w:b w:val="false"/>
                <w:i w:val="false"/>
                <w:color w:val="000000"/>
                <w:sz w:val="20"/>
              </w:rPr>
              <w:t xml:space="preserve">
персонал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занятый в </w:t>
            </w:r>
            <w:r>
              <w:br/>
            </w:r>
            <w:r>
              <w:rPr>
                <w:rFonts w:ascii="Times New Roman"/>
                <w:b w:val="false"/>
                <w:i w:val="false"/>
                <w:color w:val="000000"/>
                <w:sz w:val="20"/>
              </w:rPr>
              <w:t xml:space="preserve">
обслуживающих производствах </w:t>
            </w:r>
            <w:r>
              <w:br/>
            </w:r>
            <w:r>
              <w:rPr>
                <w:rFonts w:ascii="Times New Roman"/>
                <w:b w:val="false"/>
                <w:i w:val="false"/>
                <w:color w:val="000000"/>
                <w:sz w:val="20"/>
              </w:rPr>
              <w:t xml:space="preserve">
и хозяйствах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073"/>
        <w:gridCol w:w="2073"/>
        <w:gridCol w:w="2293"/>
        <w:gridCol w:w="2153"/>
        <w:gridCol w:w="2093"/>
      </w:tblGrid>
      <w:tr>
        <w:trPr>
          <w:trHeight w:val="5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Фактическая численность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последние 2 года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 </w:t>
            </w:r>
            <w:r>
              <w:br/>
            </w:r>
            <w:r>
              <w:rPr>
                <w:rFonts w:ascii="Times New Roman"/>
                <w:b w:val="false"/>
                <w:i w:val="false"/>
                <w:color w:val="000000"/>
                <w:sz w:val="20"/>
              </w:rPr>
              <w:t xml:space="preserve">
ственный </w:t>
            </w:r>
            <w:r>
              <w:br/>
            </w:r>
            <w:r>
              <w:rPr>
                <w:rFonts w:ascii="Times New Roman"/>
                <w:b w:val="false"/>
                <w:i w:val="false"/>
                <w:color w:val="000000"/>
                <w:sz w:val="20"/>
              </w:rPr>
              <w:t xml:space="preserve">
персонал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 </w:t>
            </w:r>
            <w:r>
              <w:br/>
            </w:r>
            <w:r>
              <w:rPr>
                <w:rFonts w:ascii="Times New Roman"/>
                <w:b w:val="false"/>
                <w:i w:val="false"/>
                <w:color w:val="000000"/>
                <w:sz w:val="20"/>
              </w:rPr>
              <w:t xml:space="preserve">
стратив- </w:t>
            </w:r>
            <w:r>
              <w:br/>
            </w:r>
            <w:r>
              <w:rPr>
                <w:rFonts w:ascii="Times New Roman"/>
                <w:b w:val="false"/>
                <w:i w:val="false"/>
                <w:color w:val="000000"/>
                <w:sz w:val="20"/>
              </w:rPr>
              <w:t xml:space="preserve">
ный </w:t>
            </w:r>
            <w:r>
              <w:br/>
            </w:r>
            <w:r>
              <w:rPr>
                <w:rFonts w:ascii="Times New Roman"/>
                <w:b w:val="false"/>
                <w:i w:val="false"/>
                <w:color w:val="000000"/>
                <w:sz w:val="20"/>
              </w:rPr>
              <w:t xml:space="preserve">
персонал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w:t>
            </w:r>
            <w:r>
              <w:br/>
            </w:r>
            <w:r>
              <w:rPr>
                <w:rFonts w:ascii="Times New Roman"/>
                <w:b w:val="false"/>
                <w:i w:val="false"/>
                <w:color w:val="000000"/>
                <w:sz w:val="20"/>
              </w:rPr>
              <w:t xml:space="preserve">
занятый </w:t>
            </w:r>
            <w:r>
              <w:br/>
            </w:r>
            <w:r>
              <w:rPr>
                <w:rFonts w:ascii="Times New Roman"/>
                <w:b w:val="false"/>
                <w:i w:val="false"/>
                <w:color w:val="000000"/>
                <w:sz w:val="20"/>
              </w:rPr>
              <w:t xml:space="preserve">
в обслужи- </w:t>
            </w:r>
            <w:r>
              <w:br/>
            </w:r>
            <w:r>
              <w:rPr>
                <w:rFonts w:ascii="Times New Roman"/>
                <w:b w:val="false"/>
                <w:i w:val="false"/>
                <w:color w:val="000000"/>
                <w:sz w:val="20"/>
              </w:rPr>
              <w:t xml:space="preserve">
вающих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 вах и </w:t>
            </w:r>
            <w:r>
              <w:br/>
            </w:r>
            <w:r>
              <w:rPr>
                <w:rFonts w:ascii="Times New Roman"/>
                <w:b w:val="false"/>
                <w:i w:val="false"/>
                <w:color w:val="000000"/>
                <w:sz w:val="20"/>
              </w:rPr>
              <w:t xml:space="preserve">
хозяйствах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персонал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 </w:t>
            </w:r>
            <w:r>
              <w:br/>
            </w:r>
            <w:r>
              <w:rPr>
                <w:rFonts w:ascii="Times New Roman"/>
                <w:b w:val="false"/>
                <w:i w:val="false"/>
                <w:color w:val="000000"/>
                <w:sz w:val="20"/>
              </w:rPr>
              <w:t xml:space="preserve">
стративный </w:t>
            </w:r>
            <w:r>
              <w:br/>
            </w:r>
            <w:r>
              <w:rPr>
                <w:rFonts w:ascii="Times New Roman"/>
                <w:b w:val="false"/>
                <w:i w:val="false"/>
                <w:color w:val="000000"/>
                <w:sz w:val="20"/>
              </w:rPr>
              <w:t xml:space="preserve">
персонал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w:t>
            </w:r>
            <w:r>
              <w:br/>
            </w:r>
            <w:r>
              <w:rPr>
                <w:rFonts w:ascii="Times New Roman"/>
                <w:b w:val="false"/>
                <w:i w:val="false"/>
                <w:color w:val="000000"/>
                <w:sz w:val="20"/>
              </w:rPr>
              <w:t xml:space="preserve">
занятый </w:t>
            </w:r>
            <w:r>
              <w:br/>
            </w:r>
            <w:r>
              <w:rPr>
                <w:rFonts w:ascii="Times New Roman"/>
                <w:b w:val="false"/>
                <w:i w:val="false"/>
                <w:color w:val="000000"/>
                <w:sz w:val="20"/>
              </w:rPr>
              <w:t xml:space="preserve">
в обслу- </w:t>
            </w:r>
            <w:r>
              <w:br/>
            </w:r>
            <w:r>
              <w:rPr>
                <w:rFonts w:ascii="Times New Roman"/>
                <w:b w:val="false"/>
                <w:i w:val="false"/>
                <w:color w:val="000000"/>
                <w:sz w:val="20"/>
              </w:rPr>
              <w:t xml:space="preserve">
живающих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ствах и </w:t>
            </w:r>
            <w:r>
              <w:br/>
            </w:r>
            <w:r>
              <w:rPr>
                <w:rFonts w:ascii="Times New Roman"/>
                <w:b w:val="false"/>
                <w:i w:val="false"/>
                <w:color w:val="000000"/>
                <w:sz w:val="20"/>
              </w:rPr>
              <w:t xml:space="preserve">
хозяйствах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